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615" w:rsidRDefault="00A13615" w:rsidP="00CD6F3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A13615" w:rsidRPr="00174465" w:rsidRDefault="00A13615" w:rsidP="00CD6F35">
      <w:pPr>
        <w:pStyle w:val="Z1-Zadozarzdzeniazdnia"/>
        <w:jc w:val="right"/>
        <w:rPr>
          <w:rFonts w:ascii="Times New Roman" w:hAnsi="Times New Roman" w:cs="Times New Roman"/>
          <w:sz w:val="22"/>
          <w:szCs w:val="22"/>
        </w:rPr>
      </w:pPr>
      <w:r w:rsidRPr="00174465">
        <w:rPr>
          <w:rFonts w:ascii="Times New Roman" w:hAnsi="Times New Roman" w:cs="Times New Roman"/>
          <w:sz w:val="22"/>
          <w:szCs w:val="22"/>
        </w:rPr>
        <w:t xml:space="preserve">Gałków Duży, dnia </w:t>
      </w:r>
      <w:r w:rsidRPr="001E0505">
        <w:rPr>
          <w:rFonts w:ascii="Times New Roman" w:hAnsi="Times New Roman" w:cs="Times New Roman"/>
          <w:sz w:val="22"/>
          <w:szCs w:val="22"/>
        </w:rPr>
        <w:t>2</w:t>
      </w:r>
      <w:r w:rsidR="001E0505" w:rsidRPr="001E0505">
        <w:rPr>
          <w:rFonts w:ascii="Times New Roman" w:hAnsi="Times New Roman" w:cs="Times New Roman"/>
          <w:sz w:val="22"/>
          <w:szCs w:val="22"/>
        </w:rPr>
        <w:t>4</w:t>
      </w:r>
      <w:r w:rsidRPr="001E0505">
        <w:rPr>
          <w:rFonts w:ascii="Times New Roman" w:hAnsi="Times New Roman" w:cs="Times New Roman"/>
          <w:sz w:val="22"/>
          <w:szCs w:val="22"/>
        </w:rPr>
        <w:t>.11.2014r.</w:t>
      </w:r>
    </w:p>
    <w:p w:rsidR="00A13615" w:rsidRPr="00174465" w:rsidRDefault="00A13615" w:rsidP="00CD6F35">
      <w:pPr>
        <w:pStyle w:val="Z1-Tytuzacznika"/>
        <w:jc w:val="left"/>
        <w:rPr>
          <w:rFonts w:ascii="Times New Roman" w:hAnsi="Times New Roman" w:cs="Times New Roman"/>
          <w:b w:val="0"/>
        </w:rPr>
      </w:pPr>
      <w:r w:rsidRPr="00174465">
        <w:rPr>
          <w:rFonts w:ascii="Times New Roman" w:hAnsi="Times New Roman" w:cs="Times New Roman"/>
          <w:b w:val="0"/>
        </w:rPr>
        <w:t>Nr sprawy: ZP. POKL.</w:t>
      </w:r>
      <w:r>
        <w:rPr>
          <w:rFonts w:ascii="Times New Roman" w:hAnsi="Times New Roman" w:cs="Times New Roman"/>
          <w:b w:val="0"/>
        </w:rPr>
        <w:t>AMC</w:t>
      </w:r>
      <w:r w:rsidRPr="00174465">
        <w:rPr>
          <w:rFonts w:ascii="Times New Roman" w:hAnsi="Times New Roman" w:cs="Times New Roman"/>
          <w:b w:val="0"/>
        </w:rPr>
        <w:t>.</w:t>
      </w:r>
      <w:r w:rsidR="001E0505">
        <w:rPr>
          <w:rFonts w:ascii="Times New Roman" w:hAnsi="Times New Roman" w:cs="Times New Roman"/>
          <w:b w:val="0"/>
        </w:rPr>
        <w:t>29</w:t>
      </w:r>
      <w:r w:rsidRPr="00174465">
        <w:rPr>
          <w:rFonts w:ascii="Times New Roman" w:hAnsi="Times New Roman" w:cs="Times New Roman"/>
          <w:b w:val="0"/>
        </w:rPr>
        <w:t>.2014</w:t>
      </w:r>
    </w:p>
    <w:p w:rsidR="00A13615" w:rsidRDefault="00A13615" w:rsidP="00CD6F35">
      <w:pPr>
        <w:pStyle w:val="Z1-Tytuzacznika"/>
        <w:jc w:val="left"/>
        <w:rPr>
          <w:rFonts w:ascii="Times New Roman" w:hAnsi="Times New Roman" w:cs="Times New Roman"/>
          <w:b w:val="0"/>
          <w:color w:val="FF0000"/>
        </w:rPr>
      </w:pPr>
    </w:p>
    <w:p w:rsidR="00A13615" w:rsidRDefault="00A13615" w:rsidP="00CD6F35">
      <w:pPr>
        <w:pStyle w:val="Z1-Tytuzacznika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i adres Zamawiającego:</w:t>
      </w:r>
    </w:p>
    <w:p w:rsidR="00A13615" w:rsidRDefault="00A13615" w:rsidP="00CD6F35">
      <w:pPr>
        <w:pStyle w:val="Z1-Tytuzacznika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Szkola Podstawowa</w:t>
      </w:r>
    </w:p>
    <w:p w:rsidR="00A13615" w:rsidRDefault="00A13615" w:rsidP="00CD6F35">
      <w:pPr>
        <w:pStyle w:val="Z1-Tytuzacznika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w Zespole Szkół w Gałkowie Dużym</w:t>
      </w:r>
    </w:p>
    <w:p w:rsidR="00A13615" w:rsidRDefault="00A13615" w:rsidP="00CD6F35">
      <w:pPr>
        <w:pStyle w:val="Z1-Tytuzacznika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ul. Dzieci Polskich 14</w:t>
      </w:r>
    </w:p>
    <w:p w:rsidR="00A13615" w:rsidRDefault="00A13615" w:rsidP="00CD6F35">
      <w:pPr>
        <w:pStyle w:val="Z1-Tytuzacznika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95-041 Gałków Duży</w:t>
      </w:r>
    </w:p>
    <w:p w:rsidR="00A13615" w:rsidRDefault="00A13615" w:rsidP="00CD6F35">
      <w:pPr>
        <w:pStyle w:val="Z1-Tytuzacznika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tel./fax. 44 714 58 43</w:t>
      </w:r>
    </w:p>
    <w:p w:rsidR="00A13615" w:rsidRDefault="00A13615" w:rsidP="00CD6F35">
      <w:pPr>
        <w:pStyle w:val="Z1-Tytuzacznika"/>
        <w:rPr>
          <w:rFonts w:ascii="Times New Roman" w:hAnsi="Times New Roman" w:cs="Times New Roman"/>
        </w:rPr>
      </w:pPr>
    </w:p>
    <w:p w:rsidR="00A13615" w:rsidRDefault="00A13615" w:rsidP="00CD6F35">
      <w:pPr>
        <w:pStyle w:val="Z1-Tytuzacznika"/>
        <w:rPr>
          <w:rFonts w:ascii="Times New Roman" w:hAnsi="Times New Roman" w:cs="Times New Roman"/>
        </w:rPr>
      </w:pPr>
    </w:p>
    <w:p w:rsidR="00A13615" w:rsidRDefault="00A13615" w:rsidP="00CD6F35">
      <w:pPr>
        <w:pStyle w:val="Z1-Tytuzacznika"/>
        <w:rPr>
          <w:rFonts w:ascii="Times New Roman" w:hAnsi="Times New Roman" w:cs="Times New Roman"/>
        </w:rPr>
      </w:pPr>
    </w:p>
    <w:p w:rsidR="00A13615" w:rsidRDefault="00A13615" w:rsidP="00CD6F35">
      <w:pPr>
        <w:pStyle w:val="Z1-Tytuzaczni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Zapytanie cenowe dla zamówienia publicznego</w:t>
      </w:r>
      <w:r>
        <w:rPr>
          <w:rFonts w:ascii="Times New Roman" w:hAnsi="Times New Roman" w:cs="Times New Roman"/>
        </w:rPr>
        <w:br/>
        <w:t>o wartości nieprzekraczającej równowartości 30 000 euro</w:t>
      </w:r>
    </w:p>
    <w:p w:rsidR="00A13615" w:rsidRDefault="00A13615" w:rsidP="00CD6F35">
      <w:pPr>
        <w:pStyle w:val="Z1-Tytuzacznika"/>
        <w:rPr>
          <w:rFonts w:ascii="Times New Roman" w:hAnsi="Times New Roman" w:cs="Times New Roman"/>
        </w:rPr>
      </w:pPr>
    </w:p>
    <w:p w:rsidR="00A13615" w:rsidRDefault="00A13615" w:rsidP="00CD6F35">
      <w:pPr>
        <w:pStyle w:val="Z-podpispodkropkami"/>
        <w:rPr>
          <w:rFonts w:ascii="Times New Roman" w:hAnsi="Times New Roman" w:cs="Times New Roman"/>
          <w:b/>
          <w:sz w:val="22"/>
          <w:szCs w:val="22"/>
        </w:rPr>
      </w:pPr>
    </w:p>
    <w:p w:rsidR="00A13615" w:rsidRDefault="00A13615" w:rsidP="00CD6F35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W związku z prowadzonym postępowaniem o udzielenie zamówienia publicznego o wartości nieprzekraczającej równowartości 30 000 euro oraz w związku z realizacją przez Szkołę Podstawową  w Zespole Szkół w Gałkowie Dużym </w:t>
      </w:r>
      <w:r>
        <w:rPr>
          <w:rFonts w:ascii="Times New Roman" w:hAnsi="Times New Roman"/>
          <w:iCs/>
        </w:rPr>
        <w:t xml:space="preserve">projektu </w:t>
      </w:r>
      <w:r>
        <w:rPr>
          <w:rFonts w:ascii="Times New Roman" w:hAnsi="Times New Roman"/>
        </w:rPr>
        <w:t xml:space="preserve">„Akademia Mądrego Człowieka” współfinansowanego przez Unię Europejską ze środków Europejskiego Funduszu Społecznego w ramach Priorytetu IX Rozwój wykształcenia i kompetencji w regionach, Działanie 9.1. Wyrównanie szans edukacyjnych i zapewnienie wysokiej jakości usług edukacyjnych świadczonych w systemie oświaty, </w:t>
      </w:r>
      <w:proofErr w:type="spellStart"/>
      <w:r>
        <w:rPr>
          <w:rFonts w:ascii="Times New Roman" w:hAnsi="Times New Roman"/>
        </w:rPr>
        <w:t>Poddziałanie</w:t>
      </w:r>
      <w:proofErr w:type="spellEnd"/>
      <w:r>
        <w:rPr>
          <w:rFonts w:ascii="Times New Roman" w:hAnsi="Times New Roman"/>
        </w:rPr>
        <w:t xml:space="preserve"> 9.1.2. Wyrównywanie szans edukacyjnych uczniów z  grup  o utrudnionym dostępie do  edukacji oraz zmniejszenie różnic  w  jakości usług edukacyjnych, realizowanego w ramach Programu Operacyjnego Kapitał  Ludzki oraz w związku</w:t>
      </w:r>
      <w:r>
        <w:rPr>
          <w:rFonts w:ascii="Times New Roman" w:hAnsi="Times New Roman"/>
          <w:bCs/>
        </w:rPr>
        <w:t xml:space="preserve"> z art. 4 ust.8 ustawy z dnia 29 stycznia 2004 r. Prawo zamówień publicznych (Dz. U. 2013, poz. 907 z </w:t>
      </w:r>
      <w:proofErr w:type="spellStart"/>
      <w:r>
        <w:rPr>
          <w:rFonts w:ascii="Times New Roman" w:hAnsi="Times New Roman"/>
          <w:bCs/>
        </w:rPr>
        <w:t>późn</w:t>
      </w:r>
      <w:proofErr w:type="spellEnd"/>
      <w:r>
        <w:rPr>
          <w:rFonts w:ascii="Times New Roman" w:hAnsi="Times New Roman"/>
          <w:bCs/>
        </w:rPr>
        <w:t>, zm.)</w:t>
      </w:r>
      <w:r>
        <w:rPr>
          <w:rFonts w:ascii="Times New Roman" w:hAnsi="Times New Roman"/>
        </w:rPr>
        <w:t xml:space="preserve">, zwracamy się z prośbą o przedstawienie oferty cenowej wykonania zamówienia obejmującego </w:t>
      </w:r>
      <w:r>
        <w:rPr>
          <w:rFonts w:ascii="Times New Roman" w:hAnsi="Times New Roman"/>
          <w:b/>
        </w:rPr>
        <w:t>dostawę artykułów biurowych, piśmienniczych i plastycznych dla Szkoły Podstawowej z Zespołu Szkół w Galkowie Dużym.</w:t>
      </w:r>
    </w:p>
    <w:p w:rsidR="00A13615" w:rsidRDefault="00A13615" w:rsidP="00CD6F35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A13615" w:rsidRDefault="00A13615" w:rsidP="00CD6F35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I. Przedmiot zamówienia</w:t>
      </w:r>
    </w:p>
    <w:p w:rsidR="00A13615" w:rsidRDefault="00A13615" w:rsidP="00CD6F35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</w:p>
    <w:p w:rsidR="00A13615" w:rsidRDefault="00A13615" w:rsidP="00CD6F35">
      <w:pPr>
        <w:widowControl w:val="0"/>
        <w:tabs>
          <w:tab w:val="left" w:pos="284"/>
        </w:tabs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Przedmiot zamówienia</w:t>
      </w:r>
    </w:p>
    <w:p w:rsidR="00A13615" w:rsidRPr="008B21F8" w:rsidRDefault="00A13615" w:rsidP="00DE5D79">
      <w:pPr>
        <w:widowControl w:val="0"/>
        <w:tabs>
          <w:tab w:val="left" w:pos="284"/>
        </w:tabs>
        <w:spacing w:line="240" w:lineRule="auto"/>
        <w:jc w:val="both"/>
        <w:rPr>
          <w:rFonts w:ascii="Times New Roman" w:hAnsi="Times New Roman"/>
        </w:rPr>
      </w:pPr>
      <w:r w:rsidRPr="008B21F8">
        <w:rPr>
          <w:rFonts w:ascii="Times New Roman" w:hAnsi="Times New Roman"/>
        </w:rPr>
        <w:t xml:space="preserve">a) wyposażenie </w:t>
      </w:r>
      <w:r>
        <w:rPr>
          <w:rFonts w:ascii="Times New Roman" w:hAnsi="Times New Roman"/>
        </w:rPr>
        <w:t xml:space="preserve">w artykuły </w:t>
      </w:r>
      <w:r w:rsidRPr="00DE5D79">
        <w:rPr>
          <w:rFonts w:ascii="Times New Roman" w:hAnsi="Times New Roman"/>
        </w:rPr>
        <w:t>biurowe</w:t>
      </w:r>
      <w:r>
        <w:rPr>
          <w:rFonts w:ascii="Times New Roman" w:hAnsi="Times New Roman"/>
        </w:rPr>
        <w:t>, piśmiennicze i plastyczne dla</w:t>
      </w:r>
      <w:r w:rsidRPr="00DE5D79">
        <w:rPr>
          <w:rFonts w:ascii="Times New Roman" w:hAnsi="Times New Roman"/>
        </w:rPr>
        <w:t xml:space="preserve"> </w:t>
      </w:r>
      <w:r w:rsidRPr="008B21F8">
        <w:rPr>
          <w:rFonts w:ascii="Times New Roman" w:hAnsi="Times New Roman"/>
        </w:rPr>
        <w:t xml:space="preserve">Szkoły Podstawowej </w:t>
      </w:r>
      <w:r>
        <w:rPr>
          <w:rFonts w:ascii="Times New Roman" w:hAnsi="Times New Roman"/>
        </w:rPr>
        <w:t>z</w:t>
      </w:r>
      <w:r w:rsidRPr="008B21F8">
        <w:rPr>
          <w:rFonts w:ascii="Times New Roman" w:hAnsi="Times New Roman"/>
        </w:rPr>
        <w:t xml:space="preserve"> Zespołu Szkół w Gałkowie Dużym w ramach projektu „</w:t>
      </w:r>
      <w:r>
        <w:rPr>
          <w:rFonts w:ascii="Times New Roman" w:hAnsi="Times New Roman"/>
        </w:rPr>
        <w:t>Akademia Mądrego Człowieka</w:t>
      </w:r>
      <w:r w:rsidRPr="008B21F8">
        <w:rPr>
          <w:rFonts w:ascii="Times New Roman" w:hAnsi="Times New Roman"/>
        </w:rPr>
        <w:t xml:space="preserve">” współfinansowanego przez Unię Europejską ze środków Europejskiego Funduszu Społecznego. </w:t>
      </w:r>
    </w:p>
    <w:p w:rsidR="00A13615" w:rsidRDefault="00A13615" w:rsidP="00DE5D79">
      <w:pPr>
        <w:widowControl w:val="0"/>
        <w:tabs>
          <w:tab w:val="left" w:pos="28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B21F8">
        <w:rPr>
          <w:rFonts w:ascii="Times New Roman" w:hAnsi="Times New Roman"/>
        </w:rPr>
        <w:t>b) Szczegółowy opis przedmiotu zamówienia zawarto w załączniku nr 2 do niniejszego zapytania.</w:t>
      </w:r>
      <w:r>
        <w:rPr>
          <w:rFonts w:ascii="Times New Roman" w:hAnsi="Times New Roman"/>
        </w:rPr>
        <w:t xml:space="preserve"> </w:t>
      </w:r>
      <w:r w:rsidRPr="00456DC1">
        <w:rPr>
          <w:rFonts w:ascii="Times New Roman" w:hAnsi="Times New Roman"/>
          <w:sz w:val="24"/>
          <w:szCs w:val="24"/>
        </w:rPr>
        <w:t>Każda pozycja zamówienia musi być wyceniona przez Wykonawcę.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13615" w:rsidRPr="00D96254" w:rsidRDefault="00A13615" w:rsidP="00DE5D79">
      <w:pPr>
        <w:widowControl w:val="0"/>
        <w:tabs>
          <w:tab w:val="left" w:pos="284"/>
        </w:tabs>
        <w:spacing w:line="240" w:lineRule="auto"/>
        <w:jc w:val="both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sz w:val="24"/>
          <w:szCs w:val="24"/>
        </w:rPr>
        <w:t>c) Cały asortyment należy podzielić na dwie części. Pierwszą dostarczyć w 2014 roku a drugą w 2015 roku. Podział należy uzgodnić z dyrekcją szkoły.</w:t>
      </w:r>
    </w:p>
    <w:p w:rsidR="00A13615" w:rsidRDefault="00A13615" w:rsidP="00CD6F35">
      <w:pPr>
        <w:spacing w:after="0" w:line="240" w:lineRule="auto"/>
        <w:jc w:val="both"/>
        <w:rPr>
          <w:rFonts w:ascii="Times New Roman" w:hAnsi="Times New Roman"/>
        </w:rPr>
      </w:pPr>
    </w:p>
    <w:p w:rsidR="00A13615" w:rsidRPr="008B21F8" w:rsidRDefault="00A13615" w:rsidP="00DE5D7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</w:rPr>
      </w:pPr>
      <w:r w:rsidRPr="008B21F8">
        <w:rPr>
          <w:rFonts w:ascii="Times New Roman" w:hAnsi="Times New Roman"/>
          <w:b/>
        </w:rPr>
        <w:t>2.</w:t>
      </w:r>
      <w:r w:rsidRPr="008B21F8">
        <w:rPr>
          <w:rFonts w:ascii="Times New Roman" w:hAnsi="Times New Roman"/>
          <w:color w:val="008000"/>
        </w:rPr>
        <w:t xml:space="preserve"> </w:t>
      </w:r>
      <w:r w:rsidRPr="008B21F8">
        <w:rPr>
          <w:rFonts w:ascii="Times New Roman" w:hAnsi="Times New Roman"/>
          <w:b/>
        </w:rPr>
        <w:t>Inne informacje dotyczące przedmiotu zamówienia</w:t>
      </w:r>
    </w:p>
    <w:p w:rsidR="00A13615" w:rsidRDefault="00A13615" w:rsidP="00DE5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lastRenderedPageBreak/>
        <w:t xml:space="preserve">a) </w:t>
      </w:r>
      <w:r w:rsidRPr="00456DC1">
        <w:rPr>
          <w:rFonts w:ascii="Times New Roman" w:hAnsi="Times New Roman"/>
          <w:sz w:val="24"/>
          <w:szCs w:val="24"/>
        </w:rPr>
        <w:t xml:space="preserve">Dostawa </w:t>
      </w:r>
      <w:r>
        <w:rPr>
          <w:rFonts w:ascii="Times New Roman" w:hAnsi="Times New Roman"/>
          <w:sz w:val="24"/>
          <w:szCs w:val="24"/>
        </w:rPr>
        <w:t xml:space="preserve">artykułów </w:t>
      </w:r>
      <w:r w:rsidRPr="00D64534">
        <w:rPr>
          <w:rFonts w:ascii="Times New Roman" w:hAnsi="Times New Roman"/>
          <w:sz w:val="24"/>
          <w:szCs w:val="24"/>
        </w:rPr>
        <w:t>biurowych, piśmienniczych i p</w:t>
      </w:r>
      <w:r>
        <w:rPr>
          <w:rFonts w:ascii="Times New Roman" w:hAnsi="Times New Roman"/>
          <w:sz w:val="24"/>
          <w:szCs w:val="24"/>
        </w:rPr>
        <w:t>lastycznych</w:t>
      </w:r>
      <w:r w:rsidRPr="00D64534">
        <w:rPr>
          <w:rFonts w:ascii="Times New Roman" w:hAnsi="Times New Roman"/>
          <w:sz w:val="24"/>
          <w:szCs w:val="24"/>
        </w:rPr>
        <w:t xml:space="preserve"> na koszt Wykonawcy. Cały asortyment należy dostarczyć do Zespołu Szkół w Galkowie Dużym</w:t>
      </w:r>
      <w:r>
        <w:rPr>
          <w:rFonts w:ascii="Times New Roman" w:hAnsi="Times New Roman"/>
          <w:sz w:val="24"/>
          <w:szCs w:val="24"/>
        </w:rPr>
        <w:t>.</w:t>
      </w:r>
    </w:p>
    <w:p w:rsidR="00A13615" w:rsidRPr="008B21F8" w:rsidRDefault="00A13615" w:rsidP="00DE5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13615" w:rsidRPr="00456DC1" w:rsidRDefault="00A13615" w:rsidP="00DE5D79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456DC1">
        <w:rPr>
          <w:rFonts w:ascii="Times New Roman" w:hAnsi="Times New Roman"/>
          <w:sz w:val="24"/>
          <w:szCs w:val="24"/>
        </w:rPr>
        <w:t>) Wszystkie przedmioty muszą być fabrycznie nowe (tzn. żadna z części składająca się na dany materiał nie może być wcześniej używana), wolne od wad oraz dopuszczone do stosowania w placówkach oświatowych. Wszystkie dostarczone materiały muszą posiadać odpowiednie atesty, certyfikaty, świadectwa jakości i spełniać wszelkie wymogi norm określonych obowiązującym prawem.</w:t>
      </w:r>
    </w:p>
    <w:p w:rsidR="00A13615" w:rsidRPr="00456DC1" w:rsidRDefault="00A13615" w:rsidP="00DE5D79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615" w:rsidRPr="00456DC1" w:rsidRDefault="00A13615" w:rsidP="00DE5D79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456DC1">
        <w:rPr>
          <w:rFonts w:ascii="Times New Roman" w:hAnsi="Times New Roman"/>
          <w:sz w:val="24"/>
          <w:szCs w:val="24"/>
        </w:rPr>
        <w:t xml:space="preserve">) Zamawiający dopuszcza możliwość przedstawienia w ofercie asortymentu równoważnego pod warunkiem, że oferowany asortyment będzie o takich samych lub lepszych parametrach technicznych, jakościowych, funkcjonalnych oraz użytkowych. </w:t>
      </w:r>
    </w:p>
    <w:p w:rsidR="00A13615" w:rsidRPr="008B21F8" w:rsidRDefault="00A13615" w:rsidP="00DE5D79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</w:p>
    <w:p w:rsidR="00A13615" w:rsidRPr="008B21F8" w:rsidRDefault="00A13615" w:rsidP="00DE5D7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8B21F8">
        <w:rPr>
          <w:rFonts w:ascii="Times New Roman" w:hAnsi="Times New Roman"/>
        </w:rPr>
        <w:t xml:space="preserve">) </w:t>
      </w:r>
      <w:r w:rsidRPr="008B21F8">
        <w:rPr>
          <w:rStyle w:val="TekstprzypisukocowegoZnak"/>
          <w:rFonts w:ascii="Times New Roman" w:hAnsi="Times New Roman"/>
        </w:rPr>
        <w:t>Wynagrodzenie będzie współfinansowane przez Unię Europejską w ramach Europejskiego Funduszu Społecznego</w:t>
      </w:r>
      <w:r w:rsidRPr="008B21F8">
        <w:rPr>
          <w:rFonts w:ascii="Times New Roman" w:hAnsi="Times New Roman"/>
        </w:rPr>
        <w:t>.</w:t>
      </w:r>
    </w:p>
    <w:p w:rsidR="00A13615" w:rsidRPr="005D7F28" w:rsidRDefault="00A13615" w:rsidP="00DE5D7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kern w:val="32"/>
          <w:lang w:eastAsia="pl-PL"/>
        </w:rPr>
      </w:pPr>
    </w:p>
    <w:p w:rsidR="00A13615" w:rsidRPr="005D7F28" w:rsidRDefault="00A13615" w:rsidP="00DE5D7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Pr="005D7F28">
        <w:rPr>
          <w:rFonts w:ascii="Times New Roman" w:hAnsi="Times New Roman"/>
        </w:rPr>
        <w:t xml:space="preserve">) Kod Wspólnego Słownika Zamówień (CPV): </w:t>
      </w:r>
    </w:p>
    <w:p w:rsidR="00A13615" w:rsidRPr="00CA42ED" w:rsidRDefault="00A13615" w:rsidP="00DE5D79">
      <w:pPr>
        <w:spacing w:after="0" w:line="240" w:lineRule="auto"/>
        <w:jc w:val="both"/>
        <w:rPr>
          <w:rFonts w:ascii="Times New Roman" w:hAnsi="Times New Roman"/>
        </w:rPr>
      </w:pPr>
      <w:r w:rsidRPr="00CA42ED">
        <w:rPr>
          <w:rFonts w:ascii="Times New Roman" w:hAnsi="Times New Roman"/>
        </w:rPr>
        <w:t>30190000-7 Różny sprzęt i artykuły biurowe;</w:t>
      </w:r>
    </w:p>
    <w:p w:rsidR="00A13615" w:rsidRPr="00CA42ED" w:rsidRDefault="00A13615" w:rsidP="00DE5D79">
      <w:pPr>
        <w:spacing w:after="0" w:line="240" w:lineRule="auto"/>
        <w:jc w:val="both"/>
        <w:rPr>
          <w:rFonts w:ascii="Times New Roman" w:hAnsi="Times New Roman"/>
        </w:rPr>
      </w:pPr>
      <w:r w:rsidRPr="00CA42ED">
        <w:rPr>
          <w:rFonts w:ascii="Times New Roman" w:hAnsi="Times New Roman"/>
        </w:rPr>
        <w:t>39162200-7 Pomoce i artykuły szkolne;</w:t>
      </w:r>
    </w:p>
    <w:p w:rsidR="00A13615" w:rsidRPr="005D7F28" w:rsidRDefault="00A13615" w:rsidP="00DE5D79">
      <w:pPr>
        <w:spacing w:after="0" w:line="240" w:lineRule="auto"/>
        <w:jc w:val="both"/>
        <w:rPr>
          <w:rFonts w:ascii="Times New Roman" w:hAnsi="Times New Roman"/>
        </w:rPr>
      </w:pPr>
    </w:p>
    <w:p w:rsidR="00A13615" w:rsidRPr="00DD08B7" w:rsidRDefault="00A13615" w:rsidP="00DE5D79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  <w:r w:rsidRPr="00DD08B7">
        <w:rPr>
          <w:rFonts w:ascii="Times New Roman" w:hAnsi="Times New Roman"/>
        </w:rPr>
        <w:t xml:space="preserve">Zamawiający nie dopuszcza składania ofert częściowych. </w:t>
      </w:r>
    </w:p>
    <w:p w:rsidR="00A13615" w:rsidRDefault="00A13615" w:rsidP="00CD6F3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kern w:val="32"/>
          <w:lang w:eastAsia="pl-PL"/>
        </w:rPr>
      </w:pPr>
    </w:p>
    <w:p w:rsidR="00A13615" w:rsidRDefault="00A13615" w:rsidP="00CD6F35">
      <w:pPr>
        <w:pStyle w:val="Z-podpispodkropkami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A13615" w:rsidRDefault="00A13615" w:rsidP="00CD6F3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II. Termin realizacji zamówienia: </w:t>
      </w:r>
      <w:r w:rsidRPr="00D96254">
        <w:rPr>
          <w:rFonts w:ascii="Times New Roman" w:hAnsi="Times New Roman"/>
        </w:rPr>
        <w:t>część 1 zamówienia</w:t>
      </w:r>
      <w:r>
        <w:rPr>
          <w:rFonts w:ascii="Times New Roman" w:hAnsi="Times New Roman"/>
        </w:rPr>
        <w:t xml:space="preserve"> w terminie </w:t>
      </w:r>
      <w:r w:rsidRPr="007F7664">
        <w:rPr>
          <w:rFonts w:ascii="Times New Roman" w:hAnsi="Times New Roman"/>
        </w:rPr>
        <w:t>7</w:t>
      </w:r>
      <w:r>
        <w:rPr>
          <w:rFonts w:ascii="Times New Roman" w:hAnsi="Times New Roman"/>
          <w:color w:val="FF0000"/>
        </w:rPr>
        <w:t xml:space="preserve"> </w:t>
      </w:r>
      <w:r w:rsidRPr="007F7664">
        <w:rPr>
          <w:rFonts w:ascii="Times New Roman" w:hAnsi="Times New Roman"/>
        </w:rPr>
        <w:t>dni od podpisania umowy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br/>
        <w:t>część 2 zamówienia do 31 stycznia 2015r</w:t>
      </w:r>
      <w:r w:rsidRPr="007F7664">
        <w:rPr>
          <w:rFonts w:ascii="Times New Roman" w:hAnsi="Times New Roman"/>
        </w:rPr>
        <w:t>.</w:t>
      </w:r>
    </w:p>
    <w:p w:rsidR="00A13615" w:rsidRDefault="00A13615" w:rsidP="00CD6F35">
      <w:pPr>
        <w:spacing w:after="0"/>
        <w:rPr>
          <w:rFonts w:ascii="Times New Roman" w:hAnsi="Times New Roman"/>
          <w:b/>
          <w:u w:val="single"/>
        </w:rPr>
      </w:pPr>
    </w:p>
    <w:p w:rsidR="00A13615" w:rsidRDefault="00A13615" w:rsidP="00CD6F35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/>
          <w:u w:val="single"/>
        </w:rPr>
        <w:t>III.  Kryteria oceny ofert i sposób oceny ofert 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  <w:t xml:space="preserve"> -  </w:t>
      </w:r>
      <w:r>
        <w:rPr>
          <w:rFonts w:ascii="Times New Roman" w:hAnsi="Times New Roman"/>
          <w:bCs/>
        </w:rPr>
        <w:t>Cena  oferty - 100 %</w:t>
      </w:r>
    </w:p>
    <w:p w:rsidR="00A13615" w:rsidRDefault="00A13615" w:rsidP="00CD6F35">
      <w:pPr>
        <w:spacing w:after="0"/>
        <w:rPr>
          <w:rFonts w:ascii="Times New Roman" w:hAnsi="Times New Roman"/>
          <w:bCs/>
        </w:rPr>
      </w:pPr>
    </w:p>
    <w:p w:rsidR="00A13615" w:rsidRDefault="00A13615" w:rsidP="00CD6F35">
      <w:pPr>
        <w:spacing w:after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IV. Płatności :</w:t>
      </w:r>
    </w:p>
    <w:p w:rsidR="00A13615" w:rsidRDefault="00A13615" w:rsidP="00D6453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2907DD">
        <w:rPr>
          <w:rFonts w:ascii="Times New Roman" w:hAnsi="Times New Roman"/>
        </w:rPr>
        <w:t>Należność na rzecz Wykonawcy realizowana będzie przelewem z konta Zamawiającego na konto podane na prawidłowo wysta</w:t>
      </w:r>
      <w:r>
        <w:rPr>
          <w:rFonts w:ascii="Times New Roman" w:hAnsi="Times New Roman"/>
        </w:rPr>
        <w:t>wionej fakturze VAT w terminie 30</w:t>
      </w:r>
      <w:r w:rsidRPr="002907DD">
        <w:rPr>
          <w:rFonts w:ascii="Times New Roman" w:hAnsi="Times New Roman"/>
        </w:rPr>
        <w:t xml:space="preserve"> dni od daty otrzymania oryginału faktury VAT. Podstawą wystawienia faktury będzie protokół odbioru.</w:t>
      </w:r>
      <w:r>
        <w:rPr>
          <w:rFonts w:ascii="Times New Roman" w:hAnsi="Times New Roman"/>
        </w:rPr>
        <w:t xml:space="preserve"> </w:t>
      </w:r>
    </w:p>
    <w:p w:rsidR="00A13615" w:rsidRDefault="00A13615" w:rsidP="00CD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</w:rPr>
        <w:t xml:space="preserve">2. Płatność będzie współfinansowane przez Unię Europejską ze środków Europejskiego Funduszu Społecznego </w:t>
      </w:r>
      <w:r>
        <w:rPr>
          <w:rFonts w:ascii="Times New Roman" w:hAnsi="Times New Roman"/>
        </w:rPr>
        <w:t xml:space="preserve">w ramach Priorytetu IX Rozwój wykształcenia i kompetencji w regionach, Działanie 9.1. Wyrównanie szans edukacyjnych i zapewnienie wysokiej jakości usług edukacyjnych świadczonych </w:t>
      </w:r>
      <w:r>
        <w:rPr>
          <w:rFonts w:ascii="Times New Roman" w:hAnsi="Times New Roman"/>
        </w:rPr>
        <w:br/>
        <w:t xml:space="preserve">w systemie oświaty, </w:t>
      </w:r>
      <w:proofErr w:type="spellStart"/>
      <w:r>
        <w:rPr>
          <w:rFonts w:ascii="Times New Roman" w:hAnsi="Times New Roman"/>
        </w:rPr>
        <w:t>Poddziałanie</w:t>
      </w:r>
      <w:proofErr w:type="spellEnd"/>
      <w:r>
        <w:rPr>
          <w:rFonts w:ascii="Times New Roman" w:hAnsi="Times New Roman"/>
        </w:rPr>
        <w:t xml:space="preserve"> 9.1.2. Wyrównywanie szans edukacyjnych uczniów z grup </w:t>
      </w:r>
      <w:r>
        <w:rPr>
          <w:rFonts w:ascii="Times New Roman" w:hAnsi="Times New Roman"/>
        </w:rPr>
        <w:br/>
        <w:t>o utrudnionym dostępie do  edukacji oraz zmniejszenie różnic w jakości usług edukacyjnych Programu Operacyjnego Kapitał Ludzki.</w:t>
      </w:r>
    </w:p>
    <w:p w:rsidR="00A13615" w:rsidRDefault="00A13615" w:rsidP="00CD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A13615" w:rsidRDefault="00A13615" w:rsidP="00CD6F35">
      <w:pPr>
        <w:spacing w:after="0"/>
        <w:ind w:left="360"/>
        <w:rPr>
          <w:rFonts w:ascii="Times New Roman" w:hAnsi="Times New Roman"/>
        </w:rPr>
      </w:pPr>
    </w:p>
    <w:p w:rsidR="00A13615" w:rsidRDefault="00A13615" w:rsidP="00CD6F35">
      <w:p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V. Opis sposobu przygotowania oferty</w:t>
      </w:r>
    </w:p>
    <w:p w:rsidR="00A13615" w:rsidRDefault="00A13615" w:rsidP="00CD6F3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Oferta powinna być sporządzona czytelnie w języku polskim. </w:t>
      </w:r>
    </w:p>
    <w:p w:rsidR="00A13615" w:rsidRDefault="00A13615" w:rsidP="00CD6F35">
      <w:pPr>
        <w:pStyle w:val="Tekstpodstawowy"/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2. Wszystkie strony oferty powinny być spięte i podpisane przez osobę uprawnioną do występowania w imieniu oferenta. Wszystkie dokumenty mogą być przedstawione w formie oryginału lub kserokopii poświadczonej za zgodność z oryginałem przez osobę upoważnioną do występowania w imieniu </w:t>
      </w:r>
      <w:r>
        <w:rPr>
          <w:rFonts w:ascii="Times New Roman" w:hAnsi="Times New Roman" w:cs="Times New Roman"/>
          <w:sz w:val="22"/>
        </w:rPr>
        <w:lastRenderedPageBreak/>
        <w:t>Wykonawcy lub oświadczenia złożonego przed właściwym organem. Upoważnienie osób podpisujących ofertę musi bezpośrednio wynikać z dokumentów dołączonych do oferty.</w:t>
      </w:r>
    </w:p>
    <w:p w:rsidR="00A13615" w:rsidRDefault="00A13615" w:rsidP="00CD6F35">
      <w:pPr>
        <w:pStyle w:val="Tekstpodstawowy"/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 Cena ofertowa i jednostkowa powinny być podana liczbowo i słownie, powinny obejmować wszystkie koszty i składniki związane z wykonaniem zamówienia, w tym podatek VAT.</w:t>
      </w:r>
    </w:p>
    <w:p w:rsidR="00A13615" w:rsidRDefault="00A13615" w:rsidP="00CD6F3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4. Cena  oferty  powinna  być  wyrażona  w  walucie  polskiej.</w:t>
      </w:r>
    </w:p>
    <w:p w:rsidR="00A13615" w:rsidRDefault="00A13615" w:rsidP="00D64534">
      <w:pPr>
        <w:pStyle w:val="Akapitzlist"/>
        <w:autoSpaceDE w:val="0"/>
        <w:autoSpaceDN w:val="0"/>
        <w:adjustRightInd w:val="0"/>
        <w:ind w:left="0"/>
        <w:jc w:val="both"/>
        <w:rPr>
          <w:sz w:val="22"/>
          <w:szCs w:val="22"/>
          <w:lang w:eastAsia="pl-PL"/>
        </w:rPr>
      </w:pPr>
      <w:r w:rsidRPr="007F7664">
        <w:rPr>
          <w:sz w:val="22"/>
          <w:szCs w:val="22"/>
        </w:rPr>
        <w:t xml:space="preserve">5. </w:t>
      </w:r>
      <w:r w:rsidRPr="00DD08B7">
        <w:rPr>
          <w:sz w:val="22"/>
          <w:szCs w:val="22"/>
        </w:rPr>
        <w:t>Każda pozycja zamówienia</w:t>
      </w:r>
      <w:r>
        <w:rPr>
          <w:sz w:val="22"/>
          <w:szCs w:val="22"/>
        </w:rPr>
        <w:t xml:space="preserve"> (zgodnie z formularzem ofertowym)</w:t>
      </w:r>
      <w:r w:rsidRPr="00DD08B7">
        <w:rPr>
          <w:sz w:val="22"/>
          <w:szCs w:val="22"/>
        </w:rPr>
        <w:t xml:space="preserve"> musi być wyceniona oraz należy podać cenę za realizację całości zamówienia. </w:t>
      </w:r>
    </w:p>
    <w:p w:rsidR="00A13615" w:rsidRDefault="00A13615" w:rsidP="00D64534">
      <w:pPr>
        <w:pStyle w:val="Akapitzlist"/>
        <w:autoSpaceDE w:val="0"/>
        <w:autoSpaceDN w:val="0"/>
        <w:adjustRightInd w:val="0"/>
        <w:ind w:left="0"/>
        <w:jc w:val="both"/>
      </w:pPr>
      <w:r>
        <w:t xml:space="preserve">6. Podane ceny są wartościami ostatecznymi zawierającymi wszelkie koszty wykonawcy związane z realizacją przedmiotowego zamówienia i nie będą podlegały zwiększeniu w okresie obowiązywania umowy. </w:t>
      </w:r>
    </w:p>
    <w:p w:rsidR="00A13615" w:rsidRPr="00D64534" w:rsidRDefault="00A13615" w:rsidP="00D64534">
      <w:pPr>
        <w:pStyle w:val="Akapitzlist"/>
        <w:suppressAutoHyphens w:val="0"/>
        <w:autoSpaceDE w:val="0"/>
        <w:autoSpaceDN w:val="0"/>
        <w:adjustRightInd w:val="0"/>
        <w:ind w:left="0"/>
        <w:jc w:val="both"/>
        <w:rPr>
          <w:sz w:val="22"/>
          <w:szCs w:val="22"/>
          <w:lang w:eastAsia="pl-PL"/>
        </w:rPr>
      </w:pPr>
      <w:r>
        <w:t xml:space="preserve">Wykonawca przygotowując ofertę winien zastosować właściwe stawki podatku VAT zgodnie z ustawą z dnia 29.10.2010 r. o podatku od towarów i usług (Dz. U. Nr 226 poz. 1476, z </w:t>
      </w:r>
      <w:proofErr w:type="spellStart"/>
      <w:r>
        <w:t>późn</w:t>
      </w:r>
      <w:proofErr w:type="spellEnd"/>
      <w:r>
        <w:t>. zm.) oraz rozporządzeniem Ministra Finansów z dnia 04.04.2011 r. w sprawie wykonania niektórych przepisów ustawy o podatku od towarów i usług (Dz. U. Nr 73, poz. 392).</w:t>
      </w:r>
      <w:r>
        <w:rPr>
          <w:lang w:eastAsia="pl-PL"/>
        </w:rPr>
        <w:t>7. Każdy Wykonawca może złożyć w niniejszym przetargu tylko jedną ofertę.</w:t>
      </w:r>
    </w:p>
    <w:p w:rsidR="00A13615" w:rsidRDefault="00A13615" w:rsidP="00CD6F35">
      <w:pPr>
        <w:spacing w:after="0"/>
        <w:rPr>
          <w:rFonts w:ascii="Times New Roman" w:hAnsi="Times New Roman"/>
        </w:rPr>
      </w:pPr>
    </w:p>
    <w:p w:rsidR="00A13615" w:rsidRDefault="00A13615" w:rsidP="00CD6F35">
      <w:pPr>
        <w:spacing w:after="0" w:line="240" w:lineRule="auto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VI. Miejsce i termin składania ofert</w:t>
      </w:r>
    </w:p>
    <w:p w:rsidR="00A13615" w:rsidRPr="00174465" w:rsidRDefault="00A13615" w:rsidP="00CD6F35">
      <w:pPr>
        <w:pStyle w:val="Z4-Tekst-rodkowy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Ofertę zawierającą żądane informacje proszę złożyć do dnia  </w:t>
      </w:r>
      <w:r w:rsidR="001E0505" w:rsidRPr="001E0505">
        <w:rPr>
          <w:rFonts w:ascii="Times New Roman" w:hAnsi="Times New Roman" w:cs="Times New Roman"/>
          <w:sz w:val="22"/>
          <w:szCs w:val="22"/>
        </w:rPr>
        <w:t>01</w:t>
      </w:r>
      <w:r w:rsidRPr="001E0505">
        <w:rPr>
          <w:rFonts w:ascii="Times New Roman" w:hAnsi="Times New Roman" w:cs="Times New Roman"/>
          <w:sz w:val="22"/>
          <w:szCs w:val="22"/>
        </w:rPr>
        <w:t>.1</w:t>
      </w:r>
      <w:r w:rsidR="001E0505" w:rsidRPr="001E0505">
        <w:rPr>
          <w:rFonts w:ascii="Times New Roman" w:hAnsi="Times New Roman" w:cs="Times New Roman"/>
          <w:sz w:val="22"/>
          <w:szCs w:val="22"/>
        </w:rPr>
        <w:t>2</w:t>
      </w:r>
      <w:r w:rsidRPr="001E0505">
        <w:rPr>
          <w:rFonts w:ascii="Times New Roman" w:hAnsi="Times New Roman" w:cs="Times New Roman"/>
          <w:sz w:val="22"/>
          <w:szCs w:val="22"/>
        </w:rPr>
        <w:t>.2014r. do godz. 1</w:t>
      </w:r>
      <w:r w:rsidR="001E0505" w:rsidRPr="001E0505">
        <w:rPr>
          <w:rFonts w:ascii="Times New Roman" w:hAnsi="Times New Roman" w:cs="Times New Roman"/>
          <w:sz w:val="22"/>
          <w:szCs w:val="22"/>
        </w:rPr>
        <w:t>4</w:t>
      </w:r>
      <w:r w:rsidRPr="001E0505">
        <w:rPr>
          <w:rFonts w:ascii="Times New Roman" w:hAnsi="Times New Roman" w:cs="Times New Roman"/>
          <w:sz w:val="22"/>
          <w:szCs w:val="22"/>
        </w:rPr>
        <w:t>.</w:t>
      </w:r>
      <w:r w:rsidR="001E0505" w:rsidRPr="001E0505">
        <w:rPr>
          <w:rFonts w:ascii="Times New Roman" w:hAnsi="Times New Roman" w:cs="Times New Roman"/>
          <w:sz w:val="22"/>
          <w:szCs w:val="22"/>
        </w:rPr>
        <w:t>00</w:t>
      </w:r>
      <w:r w:rsidRPr="001E0505">
        <w:rPr>
          <w:rFonts w:ascii="Times New Roman" w:hAnsi="Times New Roman" w:cs="Times New Roman"/>
          <w:sz w:val="22"/>
          <w:szCs w:val="22"/>
        </w:rPr>
        <w:t>.</w:t>
      </w:r>
    </w:p>
    <w:p w:rsidR="00A13615" w:rsidRDefault="00A13615" w:rsidP="00CD6F35">
      <w:pPr>
        <w:pStyle w:val="Z4-Tekst-rodkowy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2.Dopuszcza się złożenie oferty:</w:t>
      </w:r>
    </w:p>
    <w:p w:rsidR="00A13615" w:rsidRDefault="00A13615" w:rsidP="00CD6F35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osobiści, poprzez złożenie w sekretariacie Szkoły Podstawowej w Zespole Szkół w Gałkowie Dużym, ul. Dzieci Polskich 14, 95-041 Gałków Duży lub</w:t>
      </w:r>
    </w:p>
    <w:p w:rsidR="00A13615" w:rsidRDefault="00A13615" w:rsidP="00CD6F35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przesłanie pocztą na adres: Szkoły Podstawowej w Zespole Szkół w Gałkowie Dużym, ul. Dzieci Polskich 14, 95-041 Gałków Duży.</w:t>
      </w:r>
    </w:p>
    <w:p w:rsidR="00A13615" w:rsidRPr="00174465" w:rsidRDefault="00A13615" w:rsidP="00CD6F35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Ofertę należy złożyć w zaklejonej kopercie lub opakowaniu. Koperta powinna opatrzona napisem: ,,Oferta na dostawę artykułów biurowych, piśmienniczych i plastycznych w związku z realizacją projektu „Akademia Mądrego </w:t>
      </w:r>
      <w:proofErr w:type="spellStart"/>
      <w:r>
        <w:rPr>
          <w:rFonts w:ascii="Times New Roman" w:hAnsi="Times New Roman"/>
        </w:rPr>
        <w:t>Czlowieka</w:t>
      </w:r>
      <w:proofErr w:type="spellEnd"/>
      <w:r>
        <w:rPr>
          <w:rFonts w:ascii="Times New Roman" w:hAnsi="Times New Roman"/>
        </w:rPr>
        <w:t xml:space="preserve">” współfinansowanego ze środków Unii Europejskiej w ramach Europejskiego Funduszu Społecznego oraz "Nie otwierać przed dniem </w:t>
      </w:r>
      <w:r w:rsidR="001E0505" w:rsidRPr="001E0505">
        <w:rPr>
          <w:rFonts w:ascii="Times New Roman" w:hAnsi="Times New Roman"/>
        </w:rPr>
        <w:t>01</w:t>
      </w:r>
      <w:r w:rsidRPr="001E0505">
        <w:rPr>
          <w:rFonts w:ascii="Times New Roman" w:hAnsi="Times New Roman"/>
        </w:rPr>
        <w:t>.1</w:t>
      </w:r>
      <w:r w:rsidR="001E0505" w:rsidRPr="001E0505">
        <w:rPr>
          <w:rFonts w:ascii="Times New Roman" w:hAnsi="Times New Roman"/>
        </w:rPr>
        <w:t>2</w:t>
      </w:r>
      <w:r w:rsidRPr="001E0505">
        <w:rPr>
          <w:rFonts w:ascii="Times New Roman" w:hAnsi="Times New Roman"/>
        </w:rPr>
        <w:t>.2014r. do godz.</w:t>
      </w:r>
      <w:r w:rsidRPr="001E0505">
        <w:rPr>
          <w:rFonts w:ascii="Times New Roman" w:hAnsi="Times New Roman"/>
          <w:color w:val="FF0000"/>
        </w:rPr>
        <w:t xml:space="preserve"> </w:t>
      </w:r>
      <w:r w:rsidRPr="001E0505">
        <w:rPr>
          <w:rFonts w:ascii="Times New Roman" w:hAnsi="Times New Roman"/>
        </w:rPr>
        <w:t>1</w:t>
      </w:r>
      <w:r w:rsidR="001E0505" w:rsidRPr="001E0505">
        <w:rPr>
          <w:rFonts w:ascii="Times New Roman" w:hAnsi="Times New Roman"/>
        </w:rPr>
        <w:t>4</w:t>
      </w:r>
      <w:r w:rsidRPr="001E0505">
        <w:rPr>
          <w:rFonts w:ascii="Times New Roman" w:hAnsi="Times New Roman"/>
        </w:rPr>
        <w:t>.30"</w:t>
      </w:r>
    </w:p>
    <w:p w:rsidR="00A13615" w:rsidRDefault="00A13615" w:rsidP="00CD6F35">
      <w:pPr>
        <w:pStyle w:val="Z7-W1-mylniki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Otwarcie ofert nastąpi </w:t>
      </w:r>
      <w:r w:rsidR="001E0505" w:rsidRPr="001E0505">
        <w:rPr>
          <w:rFonts w:ascii="Times New Roman" w:hAnsi="Times New Roman" w:cs="Times New Roman"/>
          <w:sz w:val="22"/>
          <w:szCs w:val="22"/>
        </w:rPr>
        <w:t>01</w:t>
      </w:r>
      <w:r w:rsidRPr="001E0505">
        <w:rPr>
          <w:rFonts w:ascii="Times New Roman" w:hAnsi="Times New Roman" w:cs="Times New Roman"/>
          <w:sz w:val="22"/>
          <w:szCs w:val="22"/>
        </w:rPr>
        <w:t>.1</w:t>
      </w:r>
      <w:r w:rsidR="001E0505" w:rsidRPr="001E0505">
        <w:rPr>
          <w:rFonts w:ascii="Times New Roman" w:hAnsi="Times New Roman" w:cs="Times New Roman"/>
          <w:sz w:val="22"/>
          <w:szCs w:val="22"/>
        </w:rPr>
        <w:t>2</w:t>
      </w:r>
      <w:r w:rsidRPr="001E0505">
        <w:rPr>
          <w:rFonts w:ascii="Times New Roman" w:hAnsi="Times New Roman" w:cs="Times New Roman"/>
          <w:sz w:val="22"/>
          <w:szCs w:val="22"/>
        </w:rPr>
        <w:t>.2014r. o godz. 1</w:t>
      </w:r>
      <w:r w:rsidR="001E0505" w:rsidRPr="001E0505">
        <w:rPr>
          <w:rFonts w:ascii="Times New Roman" w:hAnsi="Times New Roman" w:cs="Times New Roman"/>
          <w:sz w:val="22"/>
          <w:szCs w:val="22"/>
        </w:rPr>
        <w:t>4</w:t>
      </w:r>
      <w:r w:rsidRPr="001E0505">
        <w:rPr>
          <w:rFonts w:ascii="Times New Roman" w:hAnsi="Times New Roman" w:cs="Times New Roman"/>
          <w:sz w:val="22"/>
          <w:szCs w:val="22"/>
        </w:rPr>
        <w:t>.30</w:t>
      </w:r>
      <w:r w:rsidRPr="0017446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w gabinecie Dyrektora Zespołu Szkół.</w:t>
      </w:r>
    </w:p>
    <w:p w:rsidR="00A13615" w:rsidRDefault="00A13615" w:rsidP="00CD6F35">
      <w:pPr>
        <w:pStyle w:val="Z7-W1-mylniki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Otwarcie ofert jest jawne.</w:t>
      </w:r>
    </w:p>
    <w:p w:rsidR="00A13615" w:rsidRDefault="00A13615" w:rsidP="00CD6F35">
      <w:pPr>
        <w:pStyle w:val="Z-podpispodkropkami"/>
        <w:rPr>
          <w:rFonts w:ascii="Times New Roman" w:hAnsi="Times New Roman" w:cs="Times New Roman"/>
          <w:sz w:val="22"/>
          <w:szCs w:val="22"/>
        </w:rPr>
      </w:pPr>
    </w:p>
    <w:p w:rsidR="00A13615" w:rsidRDefault="00A13615" w:rsidP="00CD6F35">
      <w:pPr>
        <w:spacing w:after="0" w:line="240" w:lineRule="auto"/>
        <w:ind w:left="140" w:hanging="14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VII. Zapoznanie się z charakterystyką projektu;</w:t>
      </w:r>
    </w:p>
    <w:p w:rsidR="00A13615" w:rsidRDefault="00A13615" w:rsidP="00CD6F3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celu uzyskania wszelkich informacji koniecznych do przygotowania oferty i zawarcia umowy  każdy oferent powinien przed złożeniem oferty zapoznać się z charakterystyką projektu oraz szczegółowym harmonogramem, który znajduję się do wglądu w siedzibie Szkoły Podstawowej w Zespole Szkół w Gałkowie Dużym, ul. Dzieci Polskich 14.</w:t>
      </w:r>
    </w:p>
    <w:p w:rsidR="00A13615" w:rsidRDefault="00A13615" w:rsidP="00CD6F35">
      <w:pPr>
        <w:spacing w:after="0"/>
        <w:rPr>
          <w:rFonts w:ascii="Times New Roman" w:hAnsi="Times New Roman"/>
          <w:b/>
          <w:u w:val="single"/>
        </w:rPr>
      </w:pPr>
    </w:p>
    <w:p w:rsidR="00A13615" w:rsidRDefault="00A13615" w:rsidP="00CD6F35">
      <w:pPr>
        <w:spacing w:after="0"/>
        <w:ind w:left="140" w:hanging="140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 xml:space="preserve">VIII.  Oferta powinna zawierać następujące dokumenty: </w:t>
      </w:r>
      <w:r>
        <w:rPr>
          <w:rFonts w:ascii="Times New Roman" w:hAnsi="Times New Roman"/>
          <w:b/>
        </w:rPr>
        <w:t xml:space="preserve">                                        </w:t>
      </w:r>
    </w:p>
    <w:p w:rsidR="00A13615" w:rsidRPr="002907DD" w:rsidRDefault="00A13615" w:rsidP="007F7664">
      <w:pPr>
        <w:spacing w:after="0" w:line="240" w:lineRule="auto"/>
        <w:jc w:val="both"/>
        <w:rPr>
          <w:rFonts w:ascii="Times New Roman" w:hAnsi="Times New Roman"/>
        </w:rPr>
      </w:pPr>
      <w:r w:rsidRPr="002907DD">
        <w:rPr>
          <w:rFonts w:ascii="Times New Roman" w:hAnsi="Times New Roman"/>
        </w:rPr>
        <w:t xml:space="preserve">1. Zgodny ze wzorem formularz oferty. </w:t>
      </w:r>
      <w:r w:rsidRPr="00DD08B7">
        <w:rPr>
          <w:rFonts w:ascii="Times New Roman" w:hAnsi="Times New Roman"/>
        </w:rPr>
        <w:t>Na formularzu oferty należy wpisać cen</w:t>
      </w:r>
      <w:r>
        <w:rPr>
          <w:rFonts w:ascii="Times New Roman" w:hAnsi="Times New Roman"/>
        </w:rPr>
        <w:t>y za poszczególne elementy dostawy oraz cenę za realizację całości zamówienia</w:t>
      </w:r>
      <w:r w:rsidRPr="00DD08B7">
        <w:rPr>
          <w:rFonts w:ascii="Times New Roman" w:hAnsi="Times New Roman"/>
        </w:rPr>
        <w:t>.</w:t>
      </w:r>
    </w:p>
    <w:p w:rsidR="00A13615" w:rsidRPr="002907DD" w:rsidRDefault="00A13615" w:rsidP="007F7664">
      <w:pPr>
        <w:spacing w:after="0" w:line="240" w:lineRule="auto"/>
        <w:jc w:val="both"/>
        <w:rPr>
          <w:rFonts w:ascii="Times New Roman" w:hAnsi="Times New Roman"/>
        </w:rPr>
      </w:pPr>
      <w:r w:rsidRPr="002907DD">
        <w:rPr>
          <w:rFonts w:ascii="Times New Roman" w:hAnsi="Times New Roman"/>
        </w:rPr>
        <w:t>2. Aktualny odpis z właściwego rejestru lub z Centralnej Ewidencji Działalności Gospodarczej, wystawione nie wcześniej niż 6 miesięcy przed upływem terminu składania ofert.</w:t>
      </w:r>
    </w:p>
    <w:p w:rsidR="00A13615" w:rsidRPr="002907DD" w:rsidRDefault="00A13615" w:rsidP="007F766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2907DD">
        <w:rPr>
          <w:rFonts w:ascii="Times New Roman" w:hAnsi="Times New Roman"/>
        </w:rPr>
        <w:t>. Pełnomocnictwo do reprezentowania Wykonawcy, jeżeli zostało ustanowione, bądź do reprezentowania Wykonawców wspólnie ubiegających się o zamówienie przedłożone w formie oryginału lub kopii poświadczonej przez notariusza.</w:t>
      </w:r>
    </w:p>
    <w:p w:rsidR="00A13615" w:rsidRDefault="00A13615" w:rsidP="00CD6F35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</w:p>
    <w:p w:rsidR="00A13615" w:rsidRDefault="00A13615" w:rsidP="00CD6F35">
      <w:pPr>
        <w:spacing w:after="0" w:line="240" w:lineRule="auto"/>
        <w:jc w:val="both"/>
        <w:rPr>
          <w:rFonts w:ascii="Times New Roman" w:hAnsi="Times New Roman"/>
        </w:rPr>
      </w:pPr>
    </w:p>
    <w:p w:rsidR="00A13615" w:rsidRDefault="00A13615" w:rsidP="00CD6F35">
      <w:pPr>
        <w:spacing w:after="0" w:line="240" w:lineRule="auto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IX.  Postanowienia  końcowe</w:t>
      </w:r>
    </w:p>
    <w:p w:rsidR="00A13615" w:rsidRDefault="00A13615" w:rsidP="00CD6F3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1. Do  niniejszej  specyfikacji  </w:t>
      </w:r>
      <w:r w:rsidRPr="00CF14DB">
        <w:rPr>
          <w:rFonts w:ascii="Times New Roman" w:hAnsi="Times New Roman"/>
          <w:bCs/>
        </w:rPr>
        <w:t>nie</w:t>
      </w:r>
      <w:r>
        <w:rPr>
          <w:rFonts w:ascii="Times New Roman" w:hAnsi="Times New Roman"/>
        </w:rPr>
        <w:t xml:space="preserve">  mają zastosowanie przepisy Ustawy z dnia 29 stycznia 2004 roku Prawo Zamówień Publicznych ( Dz. U. z 2013, poz. 907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zm.).</w:t>
      </w:r>
    </w:p>
    <w:p w:rsidR="00A13615" w:rsidRDefault="00A13615" w:rsidP="00CD6F35">
      <w:pPr>
        <w:pStyle w:val="Tekstpodstawowy"/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2. Do niniejszego zamówienia ma zastosowanie przepisy Kodeksu cywilnego (ustawa z dnia </w:t>
      </w:r>
      <w:r>
        <w:rPr>
          <w:rFonts w:ascii="Times New Roman" w:hAnsi="Times New Roman" w:cs="Times New Roman"/>
          <w:sz w:val="22"/>
        </w:rPr>
        <w:br/>
        <w:t xml:space="preserve">23 kwietnia 1964r. Kodeks cywilny Dz. U. 1964r. Nr 16 poz. z </w:t>
      </w:r>
      <w:proofErr w:type="spellStart"/>
      <w:r>
        <w:rPr>
          <w:rFonts w:ascii="Times New Roman" w:hAnsi="Times New Roman" w:cs="Times New Roman"/>
          <w:sz w:val="22"/>
        </w:rPr>
        <w:t>późn</w:t>
      </w:r>
      <w:proofErr w:type="spellEnd"/>
      <w:r>
        <w:rPr>
          <w:rFonts w:ascii="Times New Roman" w:hAnsi="Times New Roman" w:cs="Times New Roman"/>
          <w:sz w:val="22"/>
        </w:rPr>
        <w:t>. zm.)</w:t>
      </w:r>
    </w:p>
    <w:p w:rsidR="00A13615" w:rsidRDefault="00A13615" w:rsidP="00CD6F35">
      <w:pPr>
        <w:pStyle w:val="Tekstpodstawowy"/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 Zamawiający zastrzega sobie prawo do unieważnienia postępowania na każdym jego etapie.</w:t>
      </w:r>
    </w:p>
    <w:p w:rsidR="00A13615" w:rsidRDefault="00A13615" w:rsidP="00CD6F35">
      <w:pPr>
        <w:pStyle w:val="Tekstpodstawowy"/>
        <w:spacing w:after="0" w:line="240" w:lineRule="auto"/>
        <w:rPr>
          <w:rFonts w:ascii="Times New Roman" w:hAnsi="Times New Roman" w:cs="Times New Roman"/>
          <w:sz w:val="22"/>
        </w:rPr>
      </w:pPr>
    </w:p>
    <w:p w:rsidR="00A13615" w:rsidRDefault="00A13615" w:rsidP="00CD6F35">
      <w:pPr>
        <w:spacing w:after="0"/>
        <w:rPr>
          <w:rFonts w:ascii="Times New Roman" w:hAnsi="Times New Roman"/>
          <w:b/>
          <w:bCs/>
          <w:u w:val="single"/>
        </w:rPr>
      </w:pPr>
    </w:p>
    <w:p w:rsidR="00A13615" w:rsidRDefault="00A13615" w:rsidP="00CD6F35">
      <w:pPr>
        <w:spacing w:after="0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X.  Do  kontaktów  z  oferentami  upoważniona  jest:</w:t>
      </w:r>
    </w:p>
    <w:p w:rsidR="00A13615" w:rsidRDefault="00A13615" w:rsidP="00174465">
      <w:pPr>
        <w:numPr>
          <w:ilvl w:val="2"/>
          <w:numId w:val="3"/>
        </w:numPr>
        <w:tabs>
          <w:tab w:val="left" w:pos="360"/>
          <w:tab w:val="num" w:pos="1560"/>
        </w:tabs>
        <w:spacing w:after="0" w:line="240" w:lineRule="auto"/>
        <w:ind w:left="1276" w:hanging="1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Dyrektor Zespołu Szkół w Gałkowie Dużym- Pani Krystyna </w:t>
      </w:r>
      <w:proofErr w:type="spellStart"/>
      <w:r>
        <w:rPr>
          <w:rFonts w:ascii="Times New Roman" w:hAnsi="Times New Roman"/>
        </w:rPr>
        <w:t>Warczyk</w:t>
      </w:r>
      <w:proofErr w:type="spellEnd"/>
      <w:r>
        <w:rPr>
          <w:rFonts w:ascii="Times New Roman" w:hAnsi="Times New Roman"/>
        </w:rPr>
        <w:t xml:space="preserve"> lub</w:t>
      </w:r>
    </w:p>
    <w:p w:rsidR="00A13615" w:rsidRDefault="00A13615" w:rsidP="00CD6F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  Pani Joanna </w:t>
      </w:r>
      <w:proofErr w:type="spellStart"/>
      <w:r>
        <w:rPr>
          <w:rFonts w:ascii="Times New Roman" w:hAnsi="Times New Roman"/>
        </w:rPr>
        <w:t>Węderska</w:t>
      </w:r>
      <w:proofErr w:type="spellEnd"/>
      <w:r>
        <w:rPr>
          <w:rFonts w:ascii="Times New Roman" w:hAnsi="Times New Roman"/>
        </w:rPr>
        <w:t>;</w:t>
      </w:r>
    </w:p>
    <w:p w:rsidR="00A13615" w:rsidRDefault="00A13615" w:rsidP="00CD6F3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  Informacje udzielane są w godzinach 8.00-15.00 pod nr tel. 44 714 58 43;</w:t>
      </w:r>
    </w:p>
    <w:p w:rsidR="00A13615" w:rsidRDefault="00A13615" w:rsidP="00CD6F35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u w:val="single"/>
        </w:rPr>
        <w:t>Załączniki  do zapytania cenowego:</w:t>
      </w:r>
    </w:p>
    <w:p w:rsidR="00A13615" w:rsidRDefault="00A13615" w:rsidP="00174465">
      <w:pPr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Formularz ofertowy,  </w:t>
      </w:r>
    </w:p>
    <w:p w:rsidR="00A13615" w:rsidRDefault="00A13615" w:rsidP="00CD6F35">
      <w:pPr>
        <w:pStyle w:val="Z-podpispodkropkami"/>
        <w:rPr>
          <w:rFonts w:ascii="Times New Roman" w:hAnsi="Times New Roman" w:cs="Times New Roman"/>
          <w:sz w:val="22"/>
          <w:szCs w:val="22"/>
        </w:rPr>
      </w:pPr>
    </w:p>
    <w:p w:rsidR="00A13615" w:rsidRDefault="00A13615" w:rsidP="00CD6F35">
      <w:pPr>
        <w:pStyle w:val="Z4-Tekst-rodkowy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przypadku wybrania Państwa oferty zostaną Państwo poinformowani o terminie przeprowadzenia negocjacji lub podpisania umowy.</w:t>
      </w:r>
    </w:p>
    <w:p w:rsidR="00A13615" w:rsidRDefault="00A13615" w:rsidP="00CD6F35">
      <w:pPr>
        <w:jc w:val="right"/>
        <w:rPr>
          <w:rFonts w:ascii="Times New Roman" w:hAnsi="Times New Roman"/>
        </w:rPr>
      </w:pPr>
    </w:p>
    <w:p w:rsidR="00A13615" w:rsidRDefault="00A13615" w:rsidP="00CD6F35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Dyrektor Zespołu Szkół w Gałkowie Dużym</w:t>
      </w:r>
    </w:p>
    <w:p w:rsidR="00A13615" w:rsidRDefault="00A13615" w:rsidP="00CD6F35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Krystyna </w:t>
      </w:r>
      <w:proofErr w:type="spellStart"/>
      <w:r>
        <w:rPr>
          <w:rFonts w:ascii="Times New Roman" w:hAnsi="Times New Roman"/>
          <w:i/>
        </w:rPr>
        <w:t>Warczyk</w:t>
      </w:r>
      <w:proofErr w:type="spellEnd"/>
    </w:p>
    <w:p w:rsidR="00A13615" w:rsidRDefault="00A13615" w:rsidP="00CD6F35">
      <w:pPr>
        <w:rPr>
          <w:rFonts w:ascii="Times New Roman" w:hAnsi="Times New Roman"/>
        </w:rPr>
      </w:pPr>
    </w:p>
    <w:p w:rsidR="00A13615" w:rsidRPr="00047292" w:rsidRDefault="00A13615" w:rsidP="00047292">
      <w:pPr>
        <w:rPr>
          <w:rStyle w:val="Pogrubienie"/>
          <w:b w:val="0"/>
          <w:szCs w:val="24"/>
        </w:rPr>
      </w:pPr>
    </w:p>
    <w:sectPr w:rsidR="00A13615" w:rsidRPr="00047292" w:rsidSect="00CD22F6">
      <w:headerReference w:type="default" r:id="rId7"/>
      <w:footerReference w:type="even" r:id="rId8"/>
      <w:footerReference w:type="default" r:id="rId9"/>
      <w:pgSz w:w="11906" w:h="16838"/>
      <w:pgMar w:top="539" w:right="1417" w:bottom="1417" w:left="1417" w:header="284" w:footer="2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266" w:rsidRDefault="003B4266">
      <w:r>
        <w:separator/>
      </w:r>
    </w:p>
  </w:endnote>
  <w:endnote w:type="continuationSeparator" w:id="0">
    <w:p w:rsidR="003B4266" w:rsidRDefault="003B4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615" w:rsidRDefault="00FB4484" w:rsidP="00CD22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1361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13615" w:rsidRDefault="00A13615" w:rsidP="00CD22F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615" w:rsidRDefault="00FB4484" w:rsidP="00CD22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1361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E050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13615" w:rsidRPr="00BF1D05" w:rsidRDefault="00A13615" w:rsidP="00CD22F6">
    <w:pPr>
      <w:pStyle w:val="Nagwek"/>
      <w:tabs>
        <w:tab w:val="left" w:pos="1300"/>
      </w:tabs>
      <w:spacing w:line="240" w:lineRule="auto"/>
      <w:ind w:right="360"/>
      <w:rPr>
        <w:rFonts w:ascii="Arial Rounded MT Bold" w:hAnsi="Arial Rounded MT Bold"/>
        <w:sz w:val="20"/>
        <w:szCs w:val="20"/>
      </w:rPr>
    </w:pPr>
    <w:r w:rsidRPr="00454A32">
      <w:rPr>
        <w:rFonts w:ascii="Arial Rounded MT Bold" w:hAnsi="Arial Rounded MT Bold"/>
        <w:sz w:val="20"/>
        <w:szCs w:val="20"/>
      </w:rPr>
      <w:t>REALIZATOR PROJEKTU</w:t>
    </w:r>
  </w:p>
  <w:p w:rsidR="00A13615" w:rsidRPr="00BF1D05" w:rsidRDefault="00A13615" w:rsidP="007021FE">
    <w:pPr>
      <w:pStyle w:val="Nagwek"/>
      <w:tabs>
        <w:tab w:val="left" w:pos="1300"/>
      </w:tabs>
      <w:spacing w:line="240" w:lineRule="auto"/>
      <w:rPr>
        <w:rFonts w:ascii="Arial Rounded MT Bold" w:hAnsi="Arial Rounded MT Bold"/>
        <w:sz w:val="20"/>
        <w:szCs w:val="20"/>
      </w:rPr>
    </w:pPr>
    <w:r>
      <w:rPr>
        <w:rFonts w:ascii="Arial Rounded MT Bold" w:hAnsi="Arial Rounded MT Bold"/>
        <w:sz w:val="14"/>
        <w:szCs w:val="14"/>
      </w:rPr>
      <w:t>BIURO PROJEKTU: Zespó</w:t>
    </w:r>
    <w:r>
      <w:rPr>
        <w:rFonts w:ascii="Arial" w:hAnsi="Arial" w:cs="Arial"/>
        <w:sz w:val="14"/>
        <w:szCs w:val="14"/>
      </w:rPr>
      <w:t>ł</w:t>
    </w:r>
    <w:r>
      <w:rPr>
        <w:rFonts w:ascii="Arial Rounded MT Bold" w:hAnsi="Arial Rounded MT Bold"/>
        <w:sz w:val="14"/>
        <w:szCs w:val="14"/>
      </w:rPr>
      <w:t xml:space="preserve"> Szk</w:t>
    </w:r>
    <w:r>
      <w:rPr>
        <w:rFonts w:ascii="Arial" w:hAnsi="Arial" w:cs="Arial"/>
        <w:sz w:val="14"/>
        <w:szCs w:val="14"/>
      </w:rPr>
      <w:t>ół</w:t>
    </w:r>
    <w:r>
      <w:rPr>
        <w:rFonts w:ascii="Arial Rounded MT Bold" w:hAnsi="Arial Rounded MT Bold"/>
        <w:sz w:val="14"/>
        <w:szCs w:val="14"/>
      </w:rPr>
      <w:t xml:space="preserve"> w  G</w:t>
    </w:r>
    <w:r w:rsidRPr="000B0ED3">
      <w:rPr>
        <w:rFonts w:ascii="Calibri" w:hAnsi="Calibri"/>
        <w:sz w:val="14"/>
        <w:szCs w:val="14"/>
      </w:rPr>
      <w:t>ał</w:t>
    </w:r>
    <w:r>
      <w:rPr>
        <w:rFonts w:ascii="Arial Rounded MT Bold" w:hAnsi="Arial Rounded MT Bold"/>
        <w:sz w:val="14"/>
        <w:szCs w:val="14"/>
      </w:rPr>
      <w:t>kowie Du</w:t>
    </w:r>
    <w:r>
      <w:rPr>
        <w:rFonts w:ascii="Arial" w:hAnsi="Arial" w:cs="Arial"/>
        <w:sz w:val="14"/>
        <w:szCs w:val="14"/>
      </w:rPr>
      <w:t>ż</w:t>
    </w:r>
    <w:r w:rsidRPr="00BF1D05">
      <w:rPr>
        <w:rFonts w:ascii="Arial Rounded MT Bold" w:hAnsi="Arial Rounded MT Bold"/>
        <w:sz w:val="14"/>
        <w:szCs w:val="14"/>
      </w:rPr>
      <w:t>ym, ul</w:t>
    </w:r>
    <w:r>
      <w:rPr>
        <w:rFonts w:ascii="Arial Rounded MT Bold" w:hAnsi="Arial Rounded MT Bold"/>
        <w:sz w:val="14"/>
        <w:szCs w:val="14"/>
      </w:rPr>
      <w:t>. Dzieci Polskich 14, 95-041 Ga</w:t>
    </w:r>
    <w:r>
      <w:rPr>
        <w:rFonts w:ascii="Arial" w:hAnsi="Arial" w:cs="Arial"/>
        <w:sz w:val="14"/>
        <w:szCs w:val="14"/>
      </w:rPr>
      <w:t>ł</w:t>
    </w:r>
    <w:r w:rsidRPr="00BF1D05">
      <w:rPr>
        <w:rFonts w:ascii="Arial Rounded MT Bold" w:hAnsi="Arial Rounded MT Bold"/>
        <w:sz w:val="14"/>
        <w:szCs w:val="14"/>
      </w:rPr>
      <w:t>ków , tel.</w:t>
    </w:r>
    <w:r>
      <w:rPr>
        <w:rFonts w:ascii="Arial Rounded MT Bold" w:hAnsi="Arial Rounded MT Bold"/>
        <w:sz w:val="14"/>
        <w:szCs w:val="14"/>
      </w:rPr>
      <w:t>/</w:t>
    </w:r>
    <w:proofErr w:type="spellStart"/>
    <w:r>
      <w:rPr>
        <w:rFonts w:ascii="Arial Rounded MT Bold" w:hAnsi="Arial Rounded MT Bold"/>
        <w:sz w:val="14"/>
        <w:szCs w:val="14"/>
      </w:rPr>
      <w:t>fax</w:t>
    </w:r>
    <w:proofErr w:type="spellEnd"/>
    <w:r w:rsidRPr="00BF1D05">
      <w:rPr>
        <w:rFonts w:ascii="Arial Rounded MT Bold" w:hAnsi="Arial Rounded MT Bold"/>
        <w:sz w:val="14"/>
        <w:szCs w:val="14"/>
      </w:rPr>
      <w:t xml:space="preserve"> (44) 714 58 43, </w:t>
    </w:r>
    <w:r>
      <w:rPr>
        <w:rFonts w:ascii="Arial Rounded MT Bold" w:hAnsi="Arial Rounded MT Bold"/>
        <w:sz w:val="14"/>
        <w:szCs w:val="14"/>
      </w:rPr>
      <w:t xml:space="preserve">e-mail: </w:t>
    </w:r>
    <w:r w:rsidRPr="00BF1D05">
      <w:rPr>
        <w:rFonts w:ascii="Arial Rounded MT Bold" w:hAnsi="Arial Rounded MT Bold"/>
        <w:sz w:val="14"/>
        <w:szCs w:val="14"/>
      </w:rPr>
      <w:t>zs.galkow@koluszki.pl</w:t>
    </w:r>
  </w:p>
  <w:p w:rsidR="00A13615" w:rsidRPr="00454A32" w:rsidRDefault="00A13615" w:rsidP="00454A32">
    <w:pPr>
      <w:pStyle w:val="Nagwek"/>
      <w:tabs>
        <w:tab w:val="clear" w:pos="4536"/>
        <w:tab w:val="clear" w:pos="9072"/>
        <w:tab w:val="left" w:pos="1300"/>
      </w:tabs>
      <w:rPr>
        <w:rFonts w:ascii="Arial Rounded MT Bold" w:hAnsi="Arial Rounded MT Bold"/>
        <w:sz w:val="12"/>
        <w:szCs w:val="12"/>
      </w:rPr>
    </w:pPr>
  </w:p>
  <w:p w:rsidR="00A13615" w:rsidRPr="008D7F5F" w:rsidRDefault="00A13615">
    <w:pPr>
      <w:pStyle w:val="Stopka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266" w:rsidRDefault="003B4266">
      <w:r>
        <w:separator/>
      </w:r>
    </w:p>
  </w:footnote>
  <w:footnote w:type="continuationSeparator" w:id="0">
    <w:p w:rsidR="003B4266" w:rsidRDefault="003B42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615" w:rsidRDefault="00FB4484" w:rsidP="00E149C0">
    <w:pPr>
      <w:pStyle w:val="Nagwek"/>
      <w:spacing w:before="12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6in;height:42.75pt;visibility:visible">
          <v:imagedata r:id="rId1" o:title=""/>
        </v:shape>
      </w:pict>
    </w:r>
  </w:p>
  <w:p w:rsidR="00A13615" w:rsidRPr="003F4342" w:rsidRDefault="00A13615" w:rsidP="00306CD0">
    <w:pPr>
      <w:pStyle w:val="Nagwek"/>
      <w:tabs>
        <w:tab w:val="clear" w:pos="9072"/>
      </w:tabs>
      <w:spacing w:before="120"/>
      <w:jc w:val="center"/>
      <w:rPr>
        <w:sz w:val="20"/>
        <w:szCs w:val="20"/>
      </w:rPr>
    </w:pPr>
    <w:r w:rsidRPr="003F4342">
      <w:rPr>
        <w:sz w:val="20"/>
        <w:szCs w:val="20"/>
      </w:rPr>
      <w:t>Projekt „</w:t>
    </w:r>
    <w:r>
      <w:rPr>
        <w:sz w:val="20"/>
        <w:szCs w:val="20"/>
      </w:rPr>
      <w:t>Akademia mądrego człowieka</w:t>
    </w:r>
    <w:r w:rsidRPr="003F4342">
      <w:rPr>
        <w:sz w:val="20"/>
        <w:szCs w:val="20"/>
      </w:rPr>
      <w:t xml:space="preserve">” współfinansowany ze środków </w:t>
    </w:r>
    <w:r>
      <w:rPr>
        <w:sz w:val="20"/>
        <w:szCs w:val="20"/>
      </w:rPr>
      <w:t xml:space="preserve">  </w:t>
    </w:r>
    <w:r w:rsidRPr="003F4342">
      <w:rPr>
        <w:sz w:val="20"/>
        <w:szCs w:val="20"/>
      </w:rPr>
      <w:t xml:space="preserve">Unii Europejskiej </w:t>
    </w:r>
    <w:r>
      <w:rPr>
        <w:sz w:val="20"/>
        <w:szCs w:val="20"/>
      </w:rPr>
      <w:br/>
    </w:r>
    <w:r w:rsidRPr="003F4342">
      <w:rPr>
        <w:sz w:val="20"/>
        <w:szCs w:val="20"/>
      </w:rPr>
      <w:t>w ramach Europejskiego Funduszu Społecznego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  <w:i w:val="0"/>
        <w:color w:val="000000"/>
        <w:sz w:val="22"/>
        <w:szCs w:val="22"/>
      </w:rPr>
    </w:lvl>
  </w:abstractNum>
  <w:abstractNum w:abstractNumId="1">
    <w:nsid w:val="00000005"/>
    <w:multiLevelType w:val="multilevel"/>
    <w:tmpl w:val="650AACBE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4" w:hanging="284"/>
      </w:pPr>
      <w:rPr>
        <w:rFonts w:ascii="Tahoma" w:hAnsi="Tahoma" w:cs="Times New Roman" w:hint="default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0"/>
        <w:sz w:val="22"/>
      </w:rPr>
    </w:lvl>
  </w:abstractNum>
  <w:abstractNum w:abstractNumId="4">
    <w:nsid w:val="295F6100"/>
    <w:multiLevelType w:val="hybridMultilevel"/>
    <w:tmpl w:val="B6F679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FF57EFA"/>
    <w:multiLevelType w:val="hybridMultilevel"/>
    <w:tmpl w:val="86469F7C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207439A"/>
    <w:multiLevelType w:val="hybridMultilevel"/>
    <w:tmpl w:val="9D484CA0"/>
    <w:lvl w:ilvl="0" w:tplc="481004CA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3F229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8A8D98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A696F98"/>
    <w:multiLevelType w:val="hybridMultilevel"/>
    <w:tmpl w:val="C84248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A75"/>
    <w:rsid w:val="00000257"/>
    <w:rsid w:val="00022A75"/>
    <w:rsid w:val="000236DB"/>
    <w:rsid w:val="00030952"/>
    <w:rsid w:val="00047292"/>
    <w:rsid w:val="00061769"/>
    <w:rsid w:val="00064FE5"/>
    <w:rsid w:val="00066819"/>
    <w:rsid w:val="000735CD"/>
    <w:rsid w:val="00084C3A"/>
    <w:rsid w:val="00085A6E"/>
    <w:rsid w:val="0009084B"/>
    <w:rsid w:val="00094FB5"/>
    <w:rsid w:val="0009517A"/>
    <w:rsid w:val="000B0ED3"/>
    <w:rsid w:val="000B14A5"/>
    <w:rsid w:val="000C0276"/>
    <w:rsid w:val="000C1275"/>
    <w:rsid w:val="000C3D0E"/>
    <w:rsid w:val="000D250D"/>
    <w:rsid w:val="000D5AD1"/>
    <w:rsid w:val="000E357B"/>
    <w:rsid w:val="000E5A1F"/>
    <w:rsid w:val="000F1680"/>
    <w:rsid w:val="001062CA"/>
    <w:rsid w:val="00117F4E"/>
    <w:rsid w:val="00120D47"/>
    <w:rsid w:val="001247FB"/>
    <w:rsid w:val="00127168"/>
    <w:rsid w:val="00151A22"/>
    <w:rsid w:val="001532E7"/>
    <w:rsid w:val="001541F0"/>
    <w:rsid w:val="001566EB"/>
    <w:rsid w:val="0016006C"/>
    <w:rsid w:val="00174465"/>
    <w:rsid w:val="001757DF"/>
    <w:rsid w:val="00197B89"/>
    <w:rsid w:val="00197F41"/>
    <w:rsid w:val="001B4BCA"/>
    <w:rsid w:val="001B6854"/>
    <w:rsid w:val="001C030C"/>
    <w:rsid w:val="001C0521"/>
    <w:rsid w:val="001C4291"/>
    <w:rsid w:val="001C67EC"/>
    <w:rsid w:val="001D57D2"/>
    <w:rsid w:val="001E0505"/>
    <w:rsid w:val="001E1EAA"/>
    <w:rsid w:val="001E23AF"/>
    <w:rsid w:val="001F7EE2"/>
    <w:rsid w:val="00220B41"/>
    <w:rsid w:val="00224B53"/>
    <w:rsid w:val="00234F5C"/>
    <w:rsid w:val="00243082"/>
    <w:rsid w:val="00264391"/>
    <w:rsid w:val="00265E97"/>
    <w:rsid w:val="00266EDA"/>
    <w:rsid w:val="00272858"/>
    <w:rsid w:val="00273407"/>
    <w:rsid w:val="00275631"/>
    <w:rsid w:val="002907DD"/>
    <w:rsid w:val="002A0246"/>
    <w:rsid w:val="002A1D83"/>
    <w:rsid w:val="002A1E25"/>
    <w:rsid w:val="002A4AB9"/>
    <w:rsid w:val="002A54B3"/>
    <w:rsid w:val="002B5561"/>
    <w:rsid w:val="002C5A16"/>
    <w:rsid w:val="002C5C6C"/>
    <w:rsid w:val="002D0EA5"/>
    <w:rsid w:val="002D7CE3"/>
    <w:rsid w:val="002E3970"/>
    <w:rsid w:val="002F7507"/>
    <w:rsid w:val="00306CD0"/>
    <w:rsid w:val="00335C53"/>
    <w:rsid w:val="00336BB5"/>
    <w:rsid w:val="00347433"/>
    <w:rsid w:val="0035147C"/>
    <w:rsid w:val="00351DAE"/>
    <w:rsid w:val="00363F67"/>
    <w:rsid w:val="003705E4"/>
    <w:rsid w:val="0038699E"/>
    <w:rsid w:val="003918D8"/>
    <w:rsid w:val="003A0D5E"/>
    <w:rsid w:val="003A7AE6"/>
    <w:rsid w:val="003B4266"/>
    <w:rsid w:val="003B470C"/>
    <w:rsid w:val="003C4FC4"/>
    <w:rsid w:val="003D08F8"/>
    <w:rsid w:val="003D2F32"/>
    <w:rsid w:val="003D7CAC"/>
    <w:rsid w:val="003F0256"/>
    <w:rsid w:val="003F236F"/>
    <w:rsid w:val="003F2AEE"/>
    <w:rsid w:val="003F4342"/>
    <w:rsid w:val="0043286A"/>
    <w:rsid w:val="004414D0"/>
    <w:rsid w:val="0044267A"/>
    <w:rsid w:val="00452C4A"/>
    <w:rsid w:val="00454A32"/>
    <w:rsid w:val="004563DB"/>
    <w:rsid w:val="00456DC1"/>
    <w:rsid w:val="00470BD0"/>
    <w:rsid w:val="00476ED4"/>
    <w:rsid w:val="00487E16"/>
    <w:rsid w:val="00493519"/>
    <w:rsid w:val="0049367F"/>
    <w:rsid w:val="004A5015"/>
    <w:rsid w:val="004B05B1"/>
    <w:rsid w:val="004C2F0D"/>
    <w:rsid w:val="004D0E5A"/>
    <w:rsid w:val="005074F6"/>
    <w:rsid w:val="0052646B"/>
    <w:rsid w:val="0054133B"/>
    <w:rsid w:val="00541BF2"/>
    <w:rsid w:val="005557CF"/>
    <w:rsid w:val="005611F7"/>
    <w:rsid w:val="005711DF"/>
    <w:rsid w:val="005720BF"/>
    <w:rsid w:val="005724FD"/>
    <w:rsid w:val="00572AF1"/>
    <w:rsid w:val="00574E68"/>
    <w:rsid w:val="00581BC4"/>
    <w:rsid w:val="00582E1C"/>
    <w:rsid w:val="005919AA"/>
    <w:rsid w:val="00593C38"/>
    <w:rsid w:val="00597B11"/>
    <w:rsid w:val="005A181C"/>
    <w:rsid w:val="005B3AB5"/>
    <w:rsid w:val="005B7383"/>
    <w:rsid w:val="005C3B8E"/>
    <w:rsid w:val="005D2915"/>
    <w:rsid w:val="005D7F28"/>
    <w:rsid w:val="005E574A"/>
    <w:rsid w:val="005E628D"/>
    <w:rsid w:val="005F052F"/>
    <w:rsid w:val="005F17FF"/>
    <w:rsid w:val="005F3CC1"/>
    <w:rsid w:val="0060336D"/>
    <w:rsid w:val="006211CF"/>
    <w:rsid w:val="00622E0C"/>
    <w:rsid w:val="006302C3"/>
    <w:rsid w:val="0064234C"/>
    <w:rsid w:val="00647AD3"/>
    <w:rsid w:val="00653C91"/>
    <w:rsid w:val="00660C73"/>
    <w:rsid w:val="00670C7B"/>
    <w:rsid w:val="00675E33"/>
    <w:rsid w:val="0068400E"/>
    <w:rsid w:val="00685FDD"/>
    <w:rsid w:val="006A416C"/>
    <w:rsid w:val="006A4472"/>
    <w:rsid w:val="006C1530"/>
    <w:rsid w:val="006D203A"/>
    <w:rsid w:val="006E2F58"/>
    <w:rsid w:val="006F2273"/>
    <w:rsid w:val="006F6F93"/>
    <w:rsid w:val="007021FE"/>
    <w:rsid w:val="00715DF6"/>
    <w:rsid w:val="00716E9C"/>
    <w:rsid w:val="00716F49"/>
    <w:rsid w:val="0074274A"/>
    <w:rsid w:val="00750743"/>
    <w:rsid w:val="00753745"/>
    <w:rsid w:val="00756BA0"/>
    <w:rsid w:val="0076460F"/>
    <w:rsid w:val="00764B57"/>
    <w:rsid w:val="0077460A"/>
    <w:rsid w:val="00791666"/>
    <w:rsid w:val="00792098"/>
    <w:rsid w:val="007B2DC9"/>
    <w:rsid w:val="007C307E"/>
    <w:rsid w:val="007D5573"/>
    <w:rsid w:val="007D58B9"/>
    <w:rsid w:val="007D7D99"/>
    <w:rsid w:val="007E1AE4"/>
    <w:rsid w:val="007E7D25"/>
    <w:rsid w:val="007F3C9B"/>
    <w:rsid w:val="007F7664"/>
    <w:rsid w:val="007F7811"/>
    <w:rsid w:val="007F7BAB"/>
    <w:rsid w:val="00820379"/>
    <w:rsid w:val="0084609E"/>
    <w:rsid w:val="0085020A"/>
    <w:rsid w:val="00855148"/>
    <w:rsid w:val="008640B5"/>
    <w:rsid w:val="00865563"/>
    <w:rsid w:val="00871AA3"/>
    <w:rsid w:val="0087252C"/>
    <w:rsid w:val="0087412C"/>
    <w:rsid w:val="008808F2"/>
    <w:rsid w:val="00882A05"/>
    <w:rsid w:val="008A6468"/>
    <w:rsid w:val="008B21F8"/>
    <w:rsid w:val="008C1977"/>
    <w:rsid w:val="008C1F1B"/>
    <w:rsid w:val="008C2816"/>
    <w:rsid w:val="008D2235"/>
    <w:rsid w:val="008D7F5F"/>
    <w:rsid w:val="009024FD"/>
    <w:rsid w:val="0090345B"/>
    <w:rsid w:val="009111E4"/>
    <w:rsid w:val="00917A91"/>
    <w:rsid w:val="0094005A"/>
    <w:rsid w:val="00940E73"/>
    <w:rsid w:val="00944E01"/>
    <w:rsid w:val="0096455F"/>
    <w:rsid w:val="009942C5"/>
    <w:rsid w:val="009A55FF"/>
    <w:rsid w:val="009B0EC9"/>
    <w:rsid w:val="009C06B1"/>
    <w:rsid w:val="009E0C32"/>
    <w:rsid w:val="009E1FEE"/>
    <w:rsid w:val="009E654F"/>
    <w:rsid w:val="009E6722"/>
    <w:rsid w:val="009F689F"/>
    <w:rsid w:val="00A018D7"/>
    <w:rsid w:val="00A11A81"/>
    <w:rsid w:val="00A13615"/>
    <w:rsid w:val="00A4306F"/>
    <w:rsid w:val="00A45553"/>
    <w:rsid w:val="00A548F4"/>
    <w:rsid w:val="00A835B9"/>
    <w:rsid w:val="00A94214"/>
    <w:rsid w:val="00AA7555"/>
    <w:rsid w:val="00AB2327"/>
    <w:rsid w:val="00AC1DDE"/>
    <w:rsid w:val="00AC322B"/>
    <w:rsid w:val="00AC4804"/>
    <w:rsid w:val="00AC73C4"/>
    <w:rsid w:val="00AD2B53"/>
    <w:rsid w:val="00AD73BF"/>
    <w:rsid w:val="00AE1C51"/>
    <w:rsid w:val="00AE205D"/>
    <w:rsid w:val="00AF5848"/>
    <w:rsid w:val="00B1244D"/>
    <w:rsid w:val="00B13028"/>
    <w:rsid w:val="00B14BA8"/>
    <w:rsid w:val="00B2759D"/>
    <w:rsid w:val="00B715B6"/>
    <w:rsid w:val="00B73E3D"/>
    <w:rsid w:val="00B75D35"/>
    <w:rsid w:val="00B77DF4"/>
    <w:rsid w:val="00B877EF"/>
    <w:rsid w:val="00BC1108"/>
    <w:rsid w:val="00BC42DE"/>
    <w:rsid w:val="00BC480C"/>
    <w:rsid w:val="00BF1D05"/>
    <w:rsid w:val="00C14A94"/>
    <w:rsid w:val="00C1611E"/>
    <w:rsid w:val="00C44C48"/>
    <w:rsid w:val="00C4779A"/>
    <w:rsid w:val="00C51A83"/>
    <w:rsid w:val="00C53583"/>
    <w:rsid w:val="00C67F34"/>
    <w:rsid w:val="00C707CD"/>
    <w:rsid w:val="00C70D81"/>
    <w:rsid w:val="00C83663"/>
    <w:rsid w:val="00CA42ED"/>
    <w:rsid w:val="00CC2E79"/>
    <w:rsid w:val="00CD13BC"/>
    <w:rsid w:val="00CD1B82"/>
    <w:rsid w:val="00CD22F6"/>
    <w:rsid w:val="00CD6F35"/>
    <w:rsid w:val="00CD7C0E"/>
    <w:rsid w:val="00CE7988"/>
    <w:rsid w:val="00CF14DB"/>
    <w:rsid w:val="00CF51B5"/>
    <w:rsid w:val="00D02198"/>
    <w:rsid w:val="00D06573"/>
    <w:rsid w:val="00D2163F"/>
    <w:rsid w:val="00D24964"/>
    <w:rsid w:val="00D3062D"/>
    <w:rsid w:val="00D41553"/>
    <w:rsid w:val="00D44D2A"/>
    <w:rsid w:val="00D450E1"/>
    <w:rsid w:val="00D45191"/>
    <w:rsid w:val="00D64534"/>
    <w:rsid w:val="00D669B6"/>
    <w:rsid w:val="00D8229E"/>
    <w:rsid w:val="00D8230C"/>
    <w:rsid w:val="00D83CD7"/>
    <w:rsid w:val="00D96254"/>
    <w:rsid w:val="00DD08B7"/>
    <w:rsid w:val="00DE4078"/>
    <w:rsid w:val="00DE5D79"/>
    <w:rsid w:val="00DF03BD"/>
    <w:rsid w:val="00DF1337"/>
    <w:rsid w:val="00DF3C3F"/>
    <w:rsid w:val="00DF77C6"/>
    <w:rsid w:val="00E149C0"/>
    <w:rsid w:val="00E22A93"/>
    <w:rsid w:val="00E300E1"/>
    <w:rsid w:val="00E43389"/>
    <w:rsid w:val="00E71739"/>
    <w:rsid w:val="00E7180E"/>
    <w:rsid w:val="00E74922"/>
    <w:rsid w:val="00E77380"/>
    <w:rsid w:val="00E83EB7"/>
    <w:rsid w:val="00E84780"/>
    <w:rsid w:val="00E9334F"/>
    <w:rsid w:val="00EA054F"/>
    <w:rsid w:val="00EA37D5"/>
    <w:rsid w:val="00EB39C0"/>
    <w:rsid w:val="00EB49D6"/>
    <w:rsid w:val="00ED7A9A"/>
    <w:rsid w:val="00EE09F8"/>
    <w:rsid w:val="00EE1C6E"/>
    <w:rsid w:val="00EF623C"/>
    <w:rsid w:val="00F063F8"/>
    <w:rsid w:val="00F112AB"/>
    <w:rsid w:val="00F13B09"/>
    <w:rsid w:val="00F42E9E"/>
    <w:rsid w:val="00F44B52"/>
    <w:rsid w:val="00F52B09"/>
    <w:rsid w:val="00F5524C"/>
    <w:rsid w:val="00F62474"/>
    <w:rsid w:val="00F645E2"/>
    <w:rsid w:val="00F67384"/>
    <w:rsid w:val="00F829F7"/>
    <w:rsid w:val="00F869CA"/>
    <w:rsid w:val="00F94285"/>
    <w:rsid w:val="00F96C29"/>
    <w:rsid w:val="00F96F6F"/>
    <w:rsid w:val="00FB1442"/>
    <w:rsid w:val="00FB226C"/>
    <w:rsid w:val="00FB4484"/>
    <w:rsid w:val="00FB7B35"/>
    <w:rsid w:val="00FE0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58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2A75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22A75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2A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22A75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F052F"/>
    <w:rPr>
      <w:rFonts w:ascii="Calibri" w:hAnsi="Calibri" w:cs="Times New Roman"/>
      <w:sz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5F052F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5F052F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F052F"/>
    <w:rPr>
      <w:rFonts w:ascii="Cambria" w:hAnsi="Cambria" w:cs="Times New Roman"/>
      <w:lang w:eastAsia="en-US"/>
    </w:rPr>
  </w:style>
  <w:style w:type="paragraph" w:styleId="Nagwek">
    <w:name w:val="header"/>
    <w:basedOn w:val="Normalny"/>
    <w:link w:val="NagwekZnak"/>
    <w:uiPriority w:val="99"/>
    <w:rsid w:val="00022A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54A3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22A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styleId="NormalnyWeb">
    <w:name w:val="Normal (Web)"/>
    <w:basedOn w:val="Normalny"/>
    <w:uiPriority w:val="99"/>
    <w:rsid w:val="00022A75"/>
    <w:pPr>
      <w:spacing w:before="100" w:beforeAutospacing="1" w:after="119"/>
    </w:pPr>
  </w:style>
  <w:style w:type="paragraph" w:styleId="Tekstpodstawowy">
    <w:name w:val="Body Text"/>
    <w:basedOn w:val="Normalny"/>
    <w:link w:val="TekstpodstawowyZnak"/>
    <w:uiPriority w:val="99"/>
    <w:rsid w:val="00022A75"/>
    <w:pPr>
      <w:suppressAutoHyphens/>
      <w:spacing w:line="360" w:lineRule="auto"/>
      <w:jc w:val="both"/>
    </w:pPr>
    <w:rPr>
      <w:rFonts w:ascii="Tahoma" w:hAnsi="Tahoma" w:cs="Wingdings"/>
      <w:sz w:val="2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022A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022A75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customStyle="1" w:styleId="Zawartotabeli">
    <w:name w:val="Zawartość tabeli"/>
    <w:basedOn w:val="Normalny"/>
    <w:uiPriority w:val="99"/>
    <w:rsid w:val="00022A75"/>
    <w:pPr>
      <w:suppressLineNumbers/>
      <w:suppressAutoHyphens/>
    </w:pPr>
    <w:rPr>
      <w:rFonts w:ascii="Arial" w:hAnsi="Arial"/>
      <w:lang w:eastAsia="ar-SA"/>
    </w:rPr>
  </w:style>
  <w:style w:type="character" w:styleId="Hipercze">
    <w:name w:val="Hyperlink"/>
    <w:basedOn w:val="Domylnaczcionkaakapitu"/>
    <w:uiPriority w:val="99"/>
    <w:rsid w:val="000C3D0E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8C1F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8C1F1B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8C1F1B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840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400E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68400E"/>
    <w:rPr>
      <w:rFonts w:cs="Times New Roman"/>
      <w:vertAlign w:val="superscript"/>
    </w:rPr>
  </w:style>
  <w:style w:type="character" w:styleId="Numerstrony">
    <w:name w:val="page number"/>
    <w:basedOn w:val="Domylnaczcionkaakapitu"/>
    <w:uiPriority w:val="99"/>
    <w:rsid w:val="00CD22F6"/>
    <w:rPr>
      <w:rFonts w:cs="Times New Roman"/>
    </w:rPr>
  </w:style>
  <w:style w:type="character" w:customStyle="1" w:styleId="text">
    <w:name w:val="text"/>
    <w:uiPriority w:val="99"/>
    <w:rsid w:val="006E2F58"/>
  </w:style>
  <w:style w:type="paragraph" w:customStyle="1" w:styleId="NormalnyWeb1">
    <w:name w:val="Normalny (Web)1"/>
    <w:basedOn w:val="Normalny"/>
    <w:uiPriority w:val="99"/>
    <w:rsid w:val="006E2F58"/>
    <w:pPr>
      <w:widowControl w:val="0"/>
      <w:suppressAutoHyphens/>
      <w:spacing w:before="280" w:after="280" w:line="100" w:lineRule="atLeast"/>
    </w:pPr>
    <w:rPr>
      <w:rFonts w:ascii="Arial Unicode MS" w:hAnsi="Arial Unicode MS" w:cs="Arial Unicode MS"/>
      <w:kern w:val="1"/>
      <w:sz w:val="24"/>
      <w:szCs w:val="24"/>
      <w:lang w:eastAsia="hi-IN" w:bidi="hi-IN"/>
    </w:rPr>
  </w:style>
  <w:style w:type="character" w:customStyle="1" w:styleId="tabulatory">
    <w:name w:val="tabulatory"/>
    <w:basedOn w:val="Domylnaczcionkaakapitu"/>
    <w:uiPriority w:val="99"/>
    <w:rsid w:val="00865563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865563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E149C0"/>
    <w:rPr>
      <w:rFonts w:cs="Times New Roman"/>
      <w:b/>
    </w:rPr>
  </w:style>
  <w:style w:type="paragraph" w:customStyle="1" w:styleId="Z7-W1-mylniki">
    <w:name w:val="Z7 - W1 - myślniki"/>
    <w:uiPriority w:val="99"/>
    <w:rsid w:val="009942C5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hAnsi="Arial" w:cs="Arial"/>
      <w:noProof/>
    </w:rPr>
  </w:style>
  <w:style w:type="character" w:customStyle="1" w:styleId="gi">
    <w:name w:val="gi"/>
    <w:basedOn w:val="Domylnaczcionkaakapitu"/>
    <w:uiPriority w:val="99"/>
    <w:rsid w:val="009942C5"/>
    <w:rPr>
      <w:rFonts w:ascii="Times New Roman" w:hAnsi="Times New Roman" w:cs="Times New Roman"/>
    </w:rPr>
  </w:style>
  <w:style w:type="paragraph" w:customStyle="1" w:styleId="Z-podpispodkropkami">
    <w:name w:val="Z - podpis pod kropkami"/>
    <w:uiPriority w:val="99"/>
    <w:rsid w:val="00CD6F35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paragraph" w:customStyle="1" w:styleId="Z4-Tekst-rodkowy">
    <w:name w:val="Z4 - Tekst - środkowy"/>
    <w:uiPriority w:val="99"/>
    <w:rsid w:val="00CD6F35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hAnsi="Arial" w:cs="Arial"/>
      <w:noProof/>
    </w:rPr>
  </w:style>
  <w:style w:type="paragraph" w:customStyle="1" w:styleId="Z1-Zadozarzdzeniazdnia">
    <w:name w:val="Z1 - Zał. do zarządzenia z dnia"/>
    <w:uiPriority w:val="99"/>
    <w:rsid w:val="00CD6F35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hAnsi="Arial" w:cs="Arial"/>
      <w:noProof/>
    </w:rPr>
  </w:style>
  <w:style w:type="paragraph" w:customStyle="1" w:styleId="Z1-Tytuzacznika">
    <w:name w:val="Z1 - Tytuł załącznika"/>
    <w:uiPriority w:val="99"/>
    <w:rsid w:val="00CD6F35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styleId="Akapitzlist">
    <w:name w:val="List Paragraph"/>
    <w:basedOn w:val="Normalny"/>
    <w:uiPriority w:val="99"/>
    <w:qFormat/>
    <w:rsid w:val="00CD6F35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CD6F35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7F76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059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058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05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057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059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057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057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060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056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058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058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059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059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058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057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058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058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3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5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2813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3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1220</Words>
  <Characters>7322</Characters>
  <Application>Microsoft Office Word</Application>
  <DocSecurity>0</DocSecurity>
  <Lines>61</Lines>
  <Paragraphs>17</Paragraphs>
  <ScaleCrop>false</ScaleCrop>
  <Company>ACME</Company>
  <LinksUpToDate>false</LinksUpToDate>
  <CharactersWithSpaces>8525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PROJEKTU</dc:title>
  <dc:subject/>
  <dc:creator>Przedszkole</dc:creator>
  <cp:keywords/>
  <dc:description/>
  <cp:lastModifiedBy>Valued Acer Customer</cp:lastModifiedBy>
  <cp:revision>2</cp:revision>
  <cp:lastPrinted>2014-06-02T06:53:00Z</cp:lastPrinted>
  <dcterms:created xsi:type="dcterms:W3CDTF">2014-11-24T13:52:00Z</dcterms:created>
  <dcterms:modified xsi:type="dcterms:W3CDTF">2014-11-24T13:52:00Z</dcterms:modified>
</cp:coreProperties>
</file>